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1" w:rsidRPr="004A6D0E" w:rsidRDefault="003C6D13" w:rsidP="003C6D13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proofErr w:type="spellStart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>Заява</w:t>
      </w:r>
      <w:proofErr w:type="spellEnd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 xml:space="preserve"> про </w:t>
      </w:r>
      <w:proofErr w:type="spellStart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>видачу</w:t>
      </w:r>
      <w:proofErr w:type="spellEnd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>копії</w:t>
      </w:r>
      <w:proofErr w:type="spellEnd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>вироку</w:t>
      </w:r>
      <w:proofErr w:type="spellEnd"/>
      <w:r w:rsidRPr="004A6D0E">
        <w:rPr>
          <w:rFonts w:ascii="Times New Roman" w:hAnsi="Times New Roman" w:cs="Times New Roman"/>
          <w:b/>
          <w:sz w:val="52"/>
          <w:szCs w:val="52"/>
          <w:u w:val="single"/>
        </w:rPr>
        <w:t xml:space="preserve"> суду</w:t>
      </w:r>
    </w:p>
    <w:p w:rsidR="003C6D13" w:rsidRPr="003C6D13" w:rsidRDefault="003C6D13" w:rsidP="003C6D13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3C6D13" w:rsidRPr="003C6D13" w:rsidRDefault="003C6D13" w:rsidP="003C6D13">
      <w:pPr>
        <w:pStyle w:val="Heading1"/>
        <w:spacing w:before="0" w:line="16" w:lineRule="atLeast"/>
        <w:ind w:right="1371"/>
        <w:rPr>
          <w:sz w:val="24"/>
          <w:szCs w:val="24"/>
          <w:lang w:val="ru-RU"/>
        </w:rPr>
      </w:pPr>
      <w:proofErr w:type="spellStart"/>
      <w:r w:rsidRPr="003C6D13">
        <w:rPr>
          <w:sz w:val="24"/>
          <w:szCs w:val="24"/>
          <w:lang w:val="ru-RU"/>
        </w:rPr>
        <w:t>Тернівський</w:t>
      </w:r>
      <w:proofErr w:type="spellEnd"/>
      <w:r w:rsidRPr="003C6D13">
        <w:rPr>
          <w:sz w:val="24"/>
          <w:szCs w:val="24"/>
          <w:lang w:val="ru-RU"/>
        </w:rPr>
        <w:t xml:space="preserve"> </w:t>
      </w:r>
      <w:proofErr w:type="spellStart"/>
      <w:r w:rsidRPr="003C6D13">
        <w:rPr>
          <w:sz w:val="24"/>
          <w:szCs w:val="24"/>
          <w:lang w:val="ru-RU"/>
        </w:rPr>
        <w:t>районний</w:t>
      </w:r>
      <w:proofErr w:type="spellEnd"/>
      <w:r w:rsidRPr="003C6D13">
        <w:rPr>
          <w:sz w:val="24"/>
          <w:szCs w:val="24"/>
          <w:lang w:val="ru-RU"/>
        </w:rPr>
        <w:t xml:space="preserve"> суд </w:t>
      </w:r>
      <w:proofErr w:type="spellStart"/>
      <w:r w:rsidRPr="003C6D13">
        <w:rPr>
          <w:sz w:val="24"/>
          <w:szCs w:val="24"/>
          <w:lang w:val="ru-RU"/>
        </w:rPr>
        <w:t>міста</w:t>
      </w:r>
      <w:proofErr w:type="spellEnd"/>
      <w:r w:rsidRPr="003C6D13">
        <w:rPr>
          <w:sz w:val="24"/>
          <w:szCs w:val="24"/>
          <w:lang w:val="ru-RU"/>
        </w:rPr>
        <w:t xml:space="preserve"> Кривого Рогу</w:t>
      </w:r>
    </w:p>
    <w:p w:rsidR="003C6D13" w:rsidRPr="003C6D13" w:rsidRDefault="003C6D13" w:rsidP="003C6D13">
      <w:pPr>
        <w:pStyle w:val="Heading1"/>
        <w:spacing w:before="0" w:line="16" w:lineRule="atLeast"/>
        <w:ind w:right="1371"/>
        <w:rPr>
          <w:sz w:val="24"/>
          <w:szCs w:val="24"/>
          <w:lang w:val="ru-RU"/>
        </w:rPr>
      </w:pPr>
    </w:p>
    <w:p w:rsidR="003C6D13" w:rsidRPr="003C6D13" w:rsidRDefault="005D63E5" w:rsidP="003C6D13">
      <w:pPr>
        <w:spacing w:line="16" w:lineRule="atLeast"/>
        <w:ind w:left="5091"/>
        <w:rPr>
          <w:b/>
          <w:i/>
          <w:sz w:val="24"/>
          <w:szCs w:val="24"/>
        </w:rPr>
      </w:pPr>
      <w:r w:rsidRPr="005D63E5">
        <w:rPr>
          <w:sz w:val="24"/>
          <w:szCs w:val="24"/>
          <w:lang w:val="en-US"/>
        </w:rPr>
        <w:pict>
          <v:line id="_x0000_s1029" style="position:absolute;left:0;text-align:left;z-index:-251656192;mso-position-horizontal-relative:page" from="339.85pt,.85pt" to="527.15pt,.85pt" strokecolor="black [3213]" strokeweight="1pt">
            <w10:wrap anchorx="page"/>
          </v:line>
        </w:pict>
      </w:r>
      <w:proofErr w:type="spellStart"/>
      <w:proofErr w:type="gramStart"/>
      <w:r w:rsidR="003C6D13" w:rsidRPr="003C6D13">
        <w:rPr>
          <w:i/>
          <w:sz w:val="24"/>
          <w:szCs w:val="24"/>
        </w:rPr>
        <w:t>пр</w:t>
      </w:r>
      <w:proofErr w:type="gramEnd"/>
      <w:r w:rsidR="003C6D13" w:rsidRPr="003C6D13">
        <w:rPr>
          <w:i/>
          <w:sz w:val="24"/>
          <w:szCs w:val="24"/>
        </w:rPr>
        <w:t>ізвище</w:t>
      </w:r>
      <w:proofErr w:type="spellEnd"/>
      <w:r w:rsidR="003C6D13" w:rsidRPr="003C6D13">
        <w:rPr>
          <w:i/>
          <w:sz w:val="24"/>
          <w:szCs w:val="24"/>
        </w:rPr>
        <w:t xml:space="preserve">, </w:t>
      </w:r>
      <w:proofErr w:type="spellStart"/>
      <w:r w:rsidR="003C6D13" w:rsidRPr="003C6D13">
        <w:rPr>
          <w:i/>
          <w:sz w:val="24"/>
          <w:szCs w:val="24"/>
        </w:rPr>
        <w:t>ім’я</w:t>
      </w:r>
      <w:proofErr w:type="spellEnd"/>
      <w:r w:rsidR="003C6D13" w:rsidRPr="003C6D13">
        <w:rPr>
          <w:i/>
          <w:sz w:val="24"/>
          <w:szCs w:val="24"/>
        </w:rPr>
        <w:t xml:space="preserve">, </w:t>
      </w:r>
      <w:proofErr w:type="spellStart"/>
      <w:r w:rsidR="003C6D13" w:rsidRPr="003C6D13">
        <w:rPr>
          <w:i/>
          <w:sz w:val="24"/>
          <w:szCs w:val="24"/>
        </w:rPr>
        <w:t>по-батькові</w:t>
      </w:r>
      <w:proofErr w:type="spellEnd"/>
      <w:r w:rsidR="003C6D13" w:rsidRPr="003C6D13">
        <w:rPr>
          <w:i/>
          <w:sz w:val="24"/>
          <w:szCs w:val="24"/>
        </w:rPr>
        <w:t xml:space="preserve"> </w:t>
      </w:r>
      <w:proofErr w:type="spellStart"/>
      <w:r w:rsidR="003C6D13" w:rsidRPr="003C6D13">
        <w:rPr>
          <w:i/>
          <w:sz w:val="24"/>
          <w:szCs w:val="24"/>
        </w:rPr>
        <w:t>заявника</w:t>
      </w:r>
      <w:proofErr w:type="spellEnd"/>
      <w:r w:rsidR="003C6D13" w:rsidRPr="003C6D13">
        <w:rPr>
          <w:i/>
          <w:sz w:val="24"/>
          <w:szCs w:val="24"/>
        </w:rPr>
        <w:t xml:space="preserve"> </w:t>
      </w:r>
      <w:r w:rsidR="003C6D13" w:rsidRPr="003C6D13">
        <w:rPr>
          <w:b/>
          <w:i/>
          <w:sz w:val="24"/>
          <w:szCs w:val="24"/>
        </w:rPr>
        <w:t xml:space="preserve">(без </w:t>
      </w:r>
      <w:proofErr w:type="spellStart"/>
      <w:r w:rsidR="003C6D13" w:rsidRPr="003C6D13">
        <w:rPr>
          <w:b/>
          <w:i/>
          <w:sz w:val="24"/>
          <w:szCs w:val="24"/>
        </w:rPr>
        <w:t>скорочень</w:t>
      </w:r>
      <w:proofErr w:type="spellEnd"/>
      <w:r w:rsidR="003C6D13" w:rsidRPr="003C6D13">
        <w:rPr>
          <w:b/>
          <w:i/>
          <w:sz w:val="24"/>
          <w:szCs w:val="24"/>
        </w:rPr>
        <w:t>)</w:t>
      </w:r>
    </w:p>
    <w:p w:rsidR="003C6D13" w:rsidRDefault="005D63E5" w:rsidP="003C6D13">
      <w:pPr>
        <w:spacing w:after="0" w:line="16" w:lineRule="atLeast"/>
        <w:rPr>
          <w:b/>
          <w:sz w:val="24"/>
          <w:szCs w:val="24"/>
          <w:lang w:val="uk-UA"/>
        </w:rPr>
      </w:pPr>
      <w:r w:rsidRPr="005D63E5">
        <w:rPr>
          <w:sz w:val="24"/>
          <w:szCs w:val="24"/>
          <w:lang w:val="en-US"/>
        </w:rPr>
        <w:pict>
          <v:shape id="_x0000_s1030" style="position:absolute;margin-left:339.85pt;margin-top:1.1pt;width:192.95pt;height:3.55pt;z-index:-251655168;mso-position-horizontal-relative:page" coordorigin="5951,46" coordsize="4801,0" o:spt="100" adj="0,,0" path="m5951,46r3357,m9314,46r1437,e" filled="f" strokecolor="black [3213]" strokeweight=".35472mm">
            <v:stroke joinstyle="round"/>
            <v:formulas/>
            <v:path arrowok="t" o:connecttype="segments"/>
            <w10:wrap anchorx="page"/>
          </v:shape>
        </w:pict>
      </w:r>
      <w:r w:rsidR="003C6D13"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gramStart"/>
      <w:r w:rsidR="003C6D13" w:rsidRPr="003C6D13">
        <w:rPr>
          <w:sz w:val="24"/>
          <w:szCs w:val="24"/>
        </w:rPr>
        <w:t xml:space="preserve">адреса </w:t>
      </w:r>
      <w:proofErr w:type="spellStart"/>
      <w:r w:rsidR="003C6D13" w:rsidRPr="003C6D13">
        <w:rPr>
          <w:sz w:val="24"/>
          <w:szCs w:val="24"/>
        </w:rPr>
        <w:t>проживання</w:t>
      </w:r>
      <w:proofErr w:type="spellEnd"/>
      <w:r w:rsidR="003C6D13" w:rsidRPr="003C6D13">
        <w:rPr>
          <w:sz w:val="24"/>
          <w:szCs w:val="24"/>
        </w:rPr>
        <w:t>: (</w:t>
      </w:r>
      <w:proofErr w:type="spellStart"/>
      <w:r w:rsidR="003C6D13" w:rsidRPr="003C6D13">
        <w:rPr>
          <w:b/>
          <w:sz w:val="24"/>
          <w:szCs w:val="24"/>
        </w:rPr>
        <w:t>індекс</w:t>
      </w:r>
      <w:proofErr w:type="spellEnd"/>
      <w:r w:rsidR="003C6D13" w:rsidRPr="003C6D13">
        <w:rPr>
          <w:b/>
          <w:sz w:val="24"/>
          <w:szCs w:val="24"/>
        </w:rPr>
        <w:t xml:space="preserve">, </w:t>
      </w:r>
      <w:proofErr w:type="spellStart"/>
      <w:r w:rsidR="003C6D13" w:rsidRPr="003C6D13">
        <w:rPr>
          <w:b/>
          <w:sz w:val="24"/>
          <w:szCs w:val="24"/>
        </w:rPr>
        <w:t>місто</w:t>
      </w:r>
      <w:proofErr w:type="spellEnd"/>
      <w:r w:rsidR="003C6D13" w:rsidRPr="003C6D13">
        <w:rPr>
          <w:b/>
          <w:sz w:val="24"/>
          <w:szCs w:val="24"/>
        </w:rPr>
        <w:t xml:space="preserve">, </w:t>
      </w:r>
      <w:r w:rsidR="003C6D13">
        <w:rPr>
          <w:b/>
          <w:sz w:val="24"/>
          <w:szCs w:val="24"/>
          <w:lang w:val="uk-UA"/>
        </w:rPr>
        <w:t xml:space="preserve">              </w:t>
      </w:r>
      <w:proofErr w:type="gramEnd"/>
    </w:p>
    <w:p w:rsidR="003C6D13" w:rsidRPr="003C6D13" w:rsidRDefault="003C6D13" w:rsidP="003C6D13">
      <w:pPr>
        <w:spacing w:after="0" w:line="16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 w:rsidRPr="003C6D13">
        <w:rPr>
          <w:b/>
          <w:sz w:val="24"/>
          <w:szCs w:val="24"/>
        </w:rPr>
        <w:t>вулиця</w:t>
      </w:r>
      <w:proofErr w:type="spellEnd"/>
      <w:r w:rsidRPr="003C6D13">
        <w:rPr>
          <w:b/>
          <w:sz w:val="24"/>
          <w:szCs w:val="24"/>
        </w:rPr>
        <w:t xml:space="preserve">,   </w:t>
      </w:r>
      <w:proofErr w:type="spellStart"/>
      <w:r w:rsidRPr="003C6D13">
        <w:rPr>
          <w:b/>
          <w:sz w:val="24"/>
          <w:szCs w:val="24"/>
        </w:rPr>
        <w:t>будинок</w:t>
      </w:r>
      <w:proofErr w:type="spellEnd"/>
      <w:r w:rsidRPr="003C6D13">
        <w:rPr>
          <w:b/>
          <w:sz w:val="24"/>
          <w:szCs w:val="24"/>
        </w:rPr>
        <w:t>, квартира)</w:t>
      </w:r>
      <w:proofErr w:type="gramEnd"/>
    </w:p>
    <w:p w:rsidR="003C6D13" w:rsidRPr="003C6D13" w:rsidRDefault="003C6D13" w:rsidP="003C6D13">
      <w:pPr>
        <w:spacing w:after="0" w:line="16" w:lineRule="atLeast"/>
        <w:ind w:left="5040" w:firstLine="51"/>
        <w:rPr>
          <w:b/>
          <w:i/>
          <w:sz w:val="24"/>
          <w:szCs w:val="24"/>
        </w:rPr>
      </w:pPr>
    </w:p>
    <w:p w:rsidR="003C6D13" w:rsidRPr="003C6D13" w:rsidRDefault="005D63E5" w:rsidP="003C6D13">
      <w:pPr>
        <w:spacing w:line="16" w:lineRule="atLeast"/>
        <w:ind w:left="4371" w:firstLine="720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4.8pt;margin-top:.95pt;width:240.05pt;height:0;z-index:251662336" o:connectortype="straight" strokeweight="1pt"/>
        </w:pict>
      </w:r>
      <w:proofErr w:type="spellStart"/>
      <w:r w:rsidR="003C6D13" w:rsidRPr="003C6D13">
        <w:rPr>
          <w:b/>
          <w:sz w:val="24"/>
          <w:szCs w:val="24"/>
        </w:rPr>
        <w:t>З</w:t>
      </w:r>
      <w:r w:rsidR="003C6D13" w:rsidRPr="003C6D13">
        <w:rPr>
          <w:sz w:val="24"/>
          <w:szCs w:val="24"/>
        </w:rPr>
        <w:t>асоби</w:t>
      </w:r>
      <w:proofErr w:type="spellEnd"/>
      <w:r w:rsidR="003C6D13" w:rsidRPr="003C6D13">
        <w:rPr>
          <w:sz w:val="24"/>
          <w:szCs w:val="24"/>
        </w:rPr>
        <w:t xml:space="preserve"> </w:t>
      </w:r>
      <w:proofErr w:type="spellStart"/>
      <w:r w:rsidR="003C6D13" w:rsidRPr="003C6D13">
        <w:rPr>
          <w:sz w:val="24"/>
          <w:szCs w:val="24"/>
        </w:rPr>
        <w:t>зв’язку</w:t>
      </w:r>
      <w:proofErr w:type="spellEnd"/>
      <w:r w:rsidR="003C6D13" w:rsidRPr="003C6D13">
        <w:rPr>
          <w:sz w:val="24"/>
          <w:szCs w:val="24"/>
        </w:rPr>
        <w:t xml:space="preserve"> </w:t>
      </w:r>
      <w:r w:rsidR="003C6D13" w:rsidRPr="003C6D13">
        <w:rPr>
          <w:b/>
          <w:sz w:val="24"/>
          <w:szCs w:val="24"/>
        </w:rPr>
        <w:t>(</w:t>
      </w:r>
      <w:proofErr w:type="spellStart"/>
      <w:r w:rsidR="003C6D13" w:rsidRPr="003C6D13">
        <w:rPr>
          <w:b/>
          <w:sz w:val="24"/>
          <w:szCs w:val="24"/>
        </w:rPr>
        <w:t>зазначити</w:t>
      </w:r>
      <w:proofErr w:type="spellEnd"/>
      <w:r w:rsidR="003C6D13" w:rsidRPr="003C6D13">
        <w:rPr>
          <w:b/>
          <w:sz w:val="24"/>
          <w:szCs w:val="24"/>
        </w:rPr>
        <w:t xml:space="preserve"> № тел.)</w:t>
      </w:r>
    </w:p>
    <w:p w:rsidR="003C6D13" w:rsidRPr="003C6D13" w:rsidRDefault="003C6D13" w:rsidP="003C6D13">
      <w:pPr>
        <w:pStyle w:val="Heading1"/>
        <w:tabs>
          <w:tab w:val="left" w:pos="9770"/>
        </w:tabs>
        <w:spacing w:before="0" w:line="16" w:lineRule="atLeast"/>
        <w:rPr>
          <w:b w:val="0"/>
          <w:sz w:val="24"/>
          <w:szCs w:val="24"/>
          <w:u w:val="single"/>
          <w:lang w:val="ru-RU"/>
        </w:rPr>
      </w:pPr>
      <w:r w:rsidRPr="003C6D13">
        <w:rPr>
          <w:sz w:val="24"/>
          <w:szCs w:val="24"/>
          <w:lang w:val="ru-RU"/>
        </w:rPr>
        <w:t>Справа</w:t>
      </w:r>
      <w:r w:rsidRPr="003C6D13">
        <w:rPr>
          <w:spacing w:val="-6"/>
          <w:sz w:val="24"/>
          <w:szCs w:val="24"/>
          <w:lang w:val="ru-RU"/>
        </w:rPr>
        <w:t xml:space="preserve"> </w:t>
      </w:r>
      <w:r w:rsidRPr="003C6D13">
        <w:rPr>
          <w:sz w:val="24"/>
          <w:szCs w:val="24"/>
          <w:lang w:val="ru-RU"/>
        </w:rPr>
        <w:t>№</w:t>
      </w:r>
      <w:r w:rsidRPr="003C6D13">
        <w:rPr>
          <w:spacing w:val="-1"/>
          <w:sz w:val="24"/>
          <w:szCs w:val="24"/>
          <w:u w:val="single"/>
          <w:lang w:val="ru-RU"/>
        </w:rPr>
        <w:tab/>
      </w:r>
    </w:p>
    <w:p w:rsidR="003C6D13" w:rsidRPr="003C6D13" w:rsidRDefault="003C6D13" w:rsidP="003C6D13">
      <w:pPr>
        <w:tabs>
          <w:tab w:val="left" w:pos="9756"/>
        </w:tabs>
        <w:spacing w:line="16" w:lineRule="atLeast"/>
        <w:ind w:left="5091"/>
        <w:rPr>
          <w:b/>
          <w:spacing w:val="1"/>
          <w:sz w:val="24"/>
          <w:szCs w:val="24"/>
          <w:u w:val="single"/>
        </w:rPr>
      </w:pPr>
      <w:proofErr w:type="spellStart"/>
      <w:r w:rsidRPr="003C6D13">
        <w:rPr>
          <w:b/>
          <w:sz w:val="24"/>
          <w:szCs w:val="24"/>
        </w:rPr>
        <w:t>Суддя</w:t>
      </w:r>
      <w:proofErr w:type="spellEnd"/>
      <w:r w:rsidRPr="003C6D13">
        <w:rPr>
          <w:b/>
          <w:sz w:val="24"/>
          <w:szCs w:val="24"/>
        </w:rPr>
        <w:t>:</w:t>
      </w:r>
      <w:r w:rsidRPr="003C6D13">
        <w:rPr>
          <w:b/>
          <w:spacing w:val="1"/>
          <w:sz w:val="24"/>
          <w:szCs w:val="24"/>
          <w:u w:val="single"/>
        </w:rPr>
        <w:tab/>
      </w:r>
    </w:p>
    <w:p w:rsidR="003C6D13" w:rsidRDefault="003C6D13" w:rsidP="003C6D13">
      <w:pPr>
        <w:tabs>
          <w:tab w:val="left" w:pos="9756"/>
        </w:tabs>
        <w:spacing w:line="16" w:lineRule="atLeast"/>
        <w:ind w:left="5091"/>
        <w:rPr>
          <w:b/>
          <w:spacing w:val="1"/>
          <w:sz w:val="24"/>
          <w:szCs w:val="24"/>
          <w:u w:val="single"/>
          <w:lang w:val="uk-UA"/>
        </w:rPr>
      </w:pPr>
    </w:p>
    <w:p w:rsidR="000B62F7" w:rsidRPr="000B62F7" w:rsidRDefault="000B62F7" w:rsidP="003C6D13">
      <w:pPr>
        <w:tabs>
          <w:tab w:val="left" w:pos="9756"/>
        </w:tabs>
        <w:spacing w:line="16" w:lineRule="atLeast"/>
        <w:ind w:left="5091"/>
        <w:rPr>
          <w:b/>
          <w:spacing w:val="1"/>
          <w:sz w:val="24"/>
          <w:szCs w:val="24"/>
          <w:u w:val="single"/>
          <w:lang w:val="uk-UA"/>
        </w:rPr>
      </w:pPr>
    </w:p>
    <w:p w:rsidR="003C6D13" w:rsidRDefault="003C6D13" w:rsidP="003C6D1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3C6D13" w:rsidRDefault="003C6D13" w:rsidP="003C6D1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C6D13" w:rsidRDefault="003C6D13" w:rsidP="003C6D13">
      <w:pPr>
        <w:pStyle w:val="a3"/>
        <w:shd w:val="clear" w:color="auto" w:fill="FFFFFF"/>
        <w:spacing w:before="0" w:beforeAutospacing="0" w:after="0" w:afterAutospacing="0" w:line="16" w:lineRule="atLeast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3C6D13">
        <w:rPr>
          <w:color w:val="0D0D0D" w:themeColor="text1" w:themeTint="F2"/>
          <w:sz w:val="28"/>
          <w:szCs w:val="28"/>
          <w:lang w:val="uk-UA"/>
        </w:rPr>
        <w:t xml:space="preserve">Прошу видати копію вироку </w:t>
      </w:r>
      <w:proofErr w:type="spellStart"/>
      <w:r>
        <w:rPr>
          <w:color w:val="0D0D0D" w:themeColor="text1" w:themeTint="F2"/>
          <w:sz w:val="28"/>
          <w:szCs w:val="28"/>
          <w:lang w:val="uk-UA"/>
        </w:rPr>
        <w:t>Тернівського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районного</w:t>
      </w:r>
      <w:r w:rsidRPr="003C6D13">
        <w:rPr>
          <w:color w:val="0D0D0D" w:themeColor="text1" w:themeTint="F2"/>
          <w:sz w:val="28"/>
          <w:szCs w:val="28"/>
          <w:lang w:val="uk-UA"/>
        </w:rPr>
        <w:t xml:space="preserve"> суд</w:t>
      </w:r>
      <w:r>
        <w:rPr>
          <w:color w:val="0D0D0D" w:themeColor="text1" w:themeTint="F2"/>
          <w:sz w:val="28"/>
          <w:szCs w:val="28"/>
          <w:lang w:val="uk-UA"/>
        </w:rPr>
        <w:t>у</w:t>
      </w:r>
      <w:r w:rsidRPr="003C6D13">
        <w:rPr>
          <w:color w:val="0D0D0D" w:themeColor="text1" w:themeTint="F2"/>
          <w:sz w:val="28"/>
          <w:szCs w:val="28"/>
          <w:lang w:val="uk-UA"/>
        </w:rPr>
        <w:t xml:space="preserve"> міста Кривого Рогу</w:t>
      </w:r>
      <w:r>
        <w:rPr>
          <w:color w:val="0D0D0D" w:themeColor="text1" w:themeTint="F2"/>
          <w:sz w:val="28"/>
          <w:szCs w:val="28"/>
          <w:lang w:val="uk-UA"/>
        </w:rPr>
        <w:t xml:space="preserve"> по справі №</w:t>
      </w:r>
      <w:r>
        <w:rPr>
          <w:color w:val="0D0D0D" w:themeColor="text1" w:themeTint="F2"/>
          <w:sz w:val="28"/>
          <w:szCs w:val="28"/>
          <w:u w:val="single"/>
          <w:lang w:val="uk-UA"/>
        </w:rPr>
        <w:t xml:space="preserve">                      </w:t>
      </w:r>
      <w:r w:rsidRPr="003C6D13">
        <w:rPr>
          <w:color w:val="0D0D0D" w:themeColor="text1" w:themeTint="F2"/>
          <w:sz w:val="28"/>
          <w:szCs w:val="28"/>
          <w:lang w:val="uk-UA"/>
        </w:rPr>
        <w:t xml:space="preserve"> за обвинуваченням</w:t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3C6D13" w:rsidRDefault="003C6D13" w:rsidP="003C6D13">
      <w:pPr>
        <w:pStyle w:val="a3"/>
        <w:shd w:val="clear" w:color="auto" w:fill="FFFFFF"/>
        <w:spacing w:before="0" w:beforeAutospacing="0" w:after="0" w:afterAutospacing="0" w:line="16" w:lineRule="atLeast"/>
        <w:ind w:firstLine="709"/>
        <w:jc w:val="right"/>
        <w:rPr>
          <w:color w:val="0D0D0D" w:themeColor="text1" w:themeTint="F2"/>
          <w:lang w:val="uk-UA"/>
        </w:rPr>
      </w:pPr>
      <w:r w:rsidRPr="003C6D13">
        <w:rPr>
          <w:color w:val="0D0D0D" w:themeColor="text1" w:themeTint="F2"/>
          <w:lang w:val="uk-UA"/>
        </w:rPr>
        <w:t>(ПІБ)</w:t>
      </w:r>
    </w:p>
    <w:p w:rsidR="003C6D13" w:rsidRPr="000B62F7" w:rsidRDefault="003C6D13" w:rsidP="003C6D13">
      <w:pPr>
        <w:pStyle w:val="a3"/>
        <w:shd w:val="clear" w:color="auto" w:fill="FFFFFF"/>
        <w:spacing w:before="0" w:beforeAutospacing="0" w:after="0" w:afterAutospacing="0" w:line="16" w:lineRule="atLeast"/>
        <w:rPr>
          <w:color w:val="0D0D0D" w:themeColor="text1" w:themeTint="F2"/>
          <w:u w:val="single"/>
          <w:lang w:val="uk-UA"/>
        </w:rPr>
      </w:pPr>
      <w:r w:rsidRPr="003C6D13">
        <w:rPr>
          <w:color w:val="0D0D0D" w:themeColor="text1" w:themeTint="F2"/>
          <w:sz w:val="28"/>
          <w:szCs w:val="28"/>
          <w:lang w:val="uk-UA"/>
        </w:rPr>
        <w:t>у вчиненні злочину, передбаченого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3C6D13">
        <w:rPr>
          <w:color w:val="0D0D0D" w:themeColor="text1" w:themeTint="F2"/>
          <w:sz w:val="28"/>
          <w:szCs w:val="28"/>
          <w:lang w:val="uk-UA"/>
        </w:rPr>
        <w:t>ст.</w:t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Pr="003C6D13">
        <w:rPr>
          <w:color w:val="0D0D0D" w:themeColor="text1" w:themeTint="F2"/>
          <w:sz w:val="28"/>
          <w:szCs w:val="28"/>
        </w:rPr>
        <w:t>ч.</w:t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Pr="003C6D13">
        <w:rPr>
          <w:color w:val="0D0D0D" w:themeColor="text1" w:themeTint="F2"/>
          <w:sz w:val="28"/>
          <w:szCs w:val="28"/>
        </w:rPr>
        <w:t xml:space="preserve">КК </w:t>
      </w:r>
      <w:proofErr w:type="spellStart"/>
      <w:r w:rsidRPr="003C6D13">
        <w:rPr>
          <w:color w:val="0D0D0D" w:themeColor="text1" w:themeTint="F2"/>
          <w:sz w:val="28"/>
          <w:szCs w:val="28"/>
        </w:rPr>
        <w:t>України</w:t>
      </w:r>
      <w:proofErr w:type="spellEnd"/>
      <w:r w:rsidRPr="003C6D13">
        <w:rPr>
          <w:color w:val="0D0D0D" w:themeColor="text1" w:themeTint="F2"/>
          <w:sz w:val="28"/>
          <w:szCs w:val="28"/>
        </w:rPr>
        <w:t>.   </w:t>
      </w:r>
      <w:r w:rsidRPr="003C6D13">
        <w:rPr>
          <w:color w:val="0D0D0D" w:themeColor="text1" w:themeTint="F2"/>
          <w:sz w:val="28"/>
          <w:szCs w:val="28"/>
        </w:rPr>
        <w:br/>
        <w:t>  </w:t>
      </w:r>
      <w:r>
        <w:rPr>
          <w:color w:val="0D0D0D" w:themeColor="text1" w:themeTint="F2"/>
          <w:sz w:val="28"/>
          <w:szCs w:val="28"/>
        </w:rPr>
        <w:t>       </w:t>
      </w:r>
      <w:r w:rsidRPr="003C6D1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6D13">
        <w:rPr>
          <w:color w:val="0D0D0D" w:themeColor="text1" w:themeTint="F2"/>
          <w:sz w:val="28"/>
          <w:szCs w:val="28"/>
        </w:rPr>
        <w:t>Вирок</w:t>
      </w:r>
      <w:proofErr w:type="spellEnd"/>
      <w:r w:rsidRPr="003C6D13">
        <w:rPr>
          <w:color w:val="0D0D0D" w:themeColor="text1" w:themeTint="F2"/>
          <w:sz w:val="28"/>
          <w:szCs w:val="28"/>
        </w:rPr>
        <w:t xml:space="preserve"> суду </w:t>
      </w:r>
      <w:proofErr w:type="spellStart"/>
      <w:r w:rsidRPr="003C6D13">
        <w:rPr>
          <w:color w:val="0D0D0D" w:themeColor="text1" w:themeTint="F2"/>
          <w:sz w:val="28"/>
          <w:szCs w:val="28"/>
        </w:rPr>
        <w:t>прог</w:t>
      </w:r>
      <w:r>
        <w:rPr>
          <w:color w:val="0D0D0D" w:themeColor="text1" w:themeTint="F2"/>
          <w:sz w:val="28"/>
          <w:szCs w:val="28"/>
        </w:rPr>
        <w:t>олошено</w:t>
      </w:r>
      <w:proofErr w:type="spellEnd"/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  <w:r w:rsidR="000B62F7">
        <w:rPr>
          <w:color w:val="0D0D0D" w:themeColor="text1" w:themeTint="F2"/>
          <w:sz w:val="28"/>
          <w:szCs w:val="28"/>
          <w:u w:val="single"/>
          <w:lang w:val="uk-UA"/>
        </w:rPr>
        <w:tab/>
      </w:r>
    </w:p>
    <w:p w:rsidR="003C6D13" w:rsidRDefault="000B62F7" w:rsidP="000B62F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8"/>
        <w:jc w:val="right"/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 xml:space="preserve">       (дата)</w:t>
      </w:r>
    </w:p>
    <w:p w:rsidR="000B62F7" w:rsidRDefault="000B62F7" w:rsidP="000B62F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8"/>
        <w:jc w:val="both"/>
        <w:rPr>
          <w:color w:val="0D0D0D" w:themeColor="text1" w:themeTint="F2"/>
          <w:lang w:val="uk-UA"/>
        </w:rPr>
      </w:pPr>
    </w:p>
    <w:p w:rsidR="000B62F7" w:rsidRDefault="000B62F7" w:rsidP="000B62F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8"/>
        <w:jc w:val="both"/>
        <w:rPr>
          <w:color w:val="0D0D0D" w:themeColor="text1" w:themeTint="F2"/>
          <w:lang w:val="uk-UA"/>
        </w:rPr>
      </w:pPr>
    </w:p>
    <w:p w:rsidR="000B62F7" w:rsidRDefault="000B62F7" w:rsidP="004A6D0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color w:val="0D0D0D" w:themeColor="text1" w:themeTint="F2"/>
          <w:lang w:val="uk-UA"/>
        </w:rPr>
      </w:pPr>
    </w:p>
    <w:p w:rsidR="000B62F7" w:rsidRDefault="000B62F7" w:rsidP="000B62F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8"/>
        <w:jc w:val="both"/>
        <w:rPr>
          <w:color w:val="0D0D0D" w:themeColor="text1" w:themeTint="F2"/>
          <w:lang w:val="uk-UA"/>
        </w:rPr>
      </w:pPr>
    </w:p>
    <w:p w:rsidR="000B62F7" w:rsidRPr="000B62F7" w:rsidRDefault="000B62F7" w:rsidP="000B62F7">
      <w:pPr>
        <w:pStyle w:val="a4"/>
        <w:tabs>
          <w:tab w:val="left" w:pos="826"/>
          <w:tab w:val="left" w:pos="2350"/>
          <w:tab w:val="left" w:pos="3396"/>
          <w:tab w:val="left" w:pos="4348"/>
          <w:tab w:val="left" w:pos="7181"/>
        </w:tabs>
        <w:spacing w:before="230"/>
        <w:ind w:left="-142"/>
        <w:jc w:val="both"/>
        <w:rPr>
          <w:color w:val="0D0D0D" w:themeColor="text1" w:themeTint="F2"/>
          <w:lang w:val="uk-UA"/>
        </w:rPr>
      </w:pPr>
      <w:r w:rsidRPr="000B62F7">
        <w:rPr>
          <w:color w:val="0D0D0D" w:themeColor="text1" w:themeTint="F2"/>
          <w:lang w:val="uk-UA"/>
        </w:rPr>
        <w:t xml:space="preserve">     «</w:t>
      </w:r>
      <w:r w:rsidRPr="000B62F7">
        <w:rPr>
          <w:color w:val="0D0D0D" w:themeColor="text1" w:themeTint="F2"/>
          <w:u w:val="single" w:color="00007F"/>
          <w:lang w:val="uk-UA"/>
        </w:rPr>
        <w:t xml:space="preserve"> </w:t>
      </w:r>
      <w:r w:rsidRPr="000B62F7">
        <w:rPr>
          <w:color w:val="0D0D0D" w:themeColor="text1" w:themeTint="F2"/>
          <w:u w:val="single" w:color="00007F"/>
          <w:lang w:val="uk-UA"/>
        </w:rPr>
        <w:tab/>
      </w:r>
      <w:r w:rsidRPr="000B62F7">
        <w:rPr>
          <w:color w:val="0D0D0D" w:themeColor="text1" w:themeTint="F2"/>
          <w:lang w:val="uk-UA"/>
        </w:rPr>
        <w:t>»</w:t>
      </w:r>
      <w:r w:rsidRPr="000B62F7">
        <w:rPr>
          <w:color w:val="0D0D0D" w:themeColor="text1" w:themeTint="F2"/>
          <w:u w:val="single" w:color="00007F"/>
          <w:lang w:val="uk-UA"/>
        </w:rPr>
        <w:t xml:space="preserve">        </w:t>
      </w:r>
      <w:r w:rsidRPr="000B62F7">
        <w:rPr>
          <w:color w:val="0D0D0D" w:themeColor="text1" w:themeTint="F2"/>
          <w:lang w:val="uk-UA"/>
        </w:rPr>
        <w:t>20</w:t>
      </w:r>
      <w:r w:rsidRPr="000B62F7">
        <w:rPr>
          <w:color w:val="0D0D0D" w:themeColor="text1" w:themeTint="F2"/>
          <w:u w:val="single" w:color="00007F"/>
          <w:lang w:val="uk-UA"/>
        </w:rPr>
        <w:t xml:space="preserve"> </w:t>
      </w:r>
      <w:r w:rsidRPr="000B62F7">
        <w:rPr>
          <w:color w:val="0D0D0D" w:themeColor="text1" w:themeTint="F2"/>
          <w:u w:val="single" w:color="00007F"/>
          <w:lang w:val="uk-UA"/>
        </w:rPr>
        <w:tab/>
      </w:r>
      <w:r w:rsidRPr="000B62F7">
        <w:rPr>
          <w:color w:val="0D0D0D" w:themeColor="text1" w:themeTint="F2"/>
          <w:lang w:val="uk-UA"/>
        </w:rPr>
        <w:t>р.</w:t>
      </w:r>
      <w:r w:rsidRPr="000B62F7">
        <w:rPr>
          <w:color w:val="0D0D0D" w:themeColor="text1" w:themeTint="F2"/>
          <w:lang w:val="uk-UA"/>
        </w:rPr>
        <w:tab/>
      </w:r>
      <w:r w:rsidRPr="000B62F7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</w:t>
      </w:r>
      <w:r w:rsidRPr="000B62F7">
        <w:rPr>
          <w:color w:val="0D0D0D" w:themeColor="text1" w:themeTint="F2"/>
          <w:u w:val="single" w:color="000080"/>
          <w:lang w:val="uk-UA"/>
        </w:rPr>
        <w:t>Підпис</w:t>
      </w:r>
      <w:r w:rsidRPr="000B62F7">
        <w:rPr>
          <w:color w:val="0D0D0D" w:themeColor="text1" w:themeTint="F2"/>
          <w:lang w:val="uk-UA"/>
        </w:rPr>
        <w:tab/>
      </w:r>
      <w:r w:rsidRPr="000B62F7">
        <w:rPr>
          <w:color w:val="0D0D0D" w:themeColor="text1" w:themeTint="F2"/>
          <w:u w:val="single" w:color="000080"/>
          <w:lang w:val="uk-UA"/>
        </w:rPr>
        <w:t xml:space="preserve"> </w:t>
      </w:r>
      <w:r>
        <w:rPr>
          <w:color w:val="0D0D0D" w:themeColor="text1" w:themeTint="F2"/>
          <w:u w:val="single" w:color="000080"/>
          <w:lang w:val="uk-UA"/>
        </w:rPr>
        <w:t xml:space="preserve">  </w:t>
      </w:r>
      <w:r w:rsidRPr="000B62F7">
        <w:rPr>
          <w:color w:val="0D0D0D" w:themeColor="text1" w:themeTint="F2"/>
          <w:u w:val="single" w:color="000080"/>
          <w:lang w:val="uk-UA"/>
        </w:rPr>
        <w:t>Прізвище та</w:t>
      </w:r>
      <w:r w:rsidRPr="000B62F7">
        <w:rPr>
          <w:color w:val="0D0D0D" w:themeColor="text1" w:themeTint="F2"/>
          <w:spacing w:val="-2"/>
          <w:u w:val="single" w:color="000080"/>
          <w:lang w:val="uk-UA"/>
        </w:rPr>
        <w:t xml:space="preserve"> </w:t>
      </w:r>
      <w:r w:rsidRPr="000B62F7">
        <w:rPr>
          <w:color w:val="0D0D0D" w:themeColor="text1" w:themeTint="F2"/>
          <w:u w:val="single" w:color="000080"/>
          <w:lang w:val="uk-UA"/>
        </w:rPr>
        <w:t>ініціали</w:t>
      </w:r>
    </w:p>
    <w:p w:rsidR="000B62F7" w:rsidRPr="000B62F7" w:rsidRDefault="000B62F7" w:rsidP="000B62F7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8"/>
        <w:jc w:val="both"/>
        <w:rPr>
          <w:color w:val="0D0D0D" w:themeColor="text1" w:themeTint="F2"/>
          <w:lang w:val="uk-UA"/>
        </w:rPr>
      </w:pPr>
    </w:p>
    <w:p w:rsidR="003C6D13" w:rsidRPr="000B62F7" w:rsidRDefault="003C6D13" w:rsidP="003C6D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D0D0D" w:themeColor="text1" w:themeTint="F2"/>
          <w:sz w:val="28"/>
          <w:szCs w:val="28"/>
          <w:lang w:val="uk-UA"/>
        </w:rPr>
      </w:pPr>
      <w:r w:rsidRPr="003C6D13">
        <w:rPr>
          <w:color w:val="0D0D0D" w:themeColor="text1" w:themeTint="F2"/>
          <w:sz w:val="28"/>
          <w:szCs w:val="28"/>
        </w:rPr>
        <w:t> </w:t>
      </w:r>
    </w:p>
    <w:p w:rsidR="003C6D13" w:rsidRPr="003C6D13" w:rsidRDefault="003C6D13" w:rsidP="003C6D13">
      <w:pPr>
        <w:spacing w:after="0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sectPr w:rsidR="003C6D13" w:rsidRPr="003C6D13" w:rsidSect="009C4F99">
      <w:pgSz w:w="11906" w:h="16838"/>
      <w:pgMar w:top="1134" w:right="850" w:bottom="1134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D13"/>
    <w:rsid w:val="00000A38"/>
    <w:rsid w:val="00015FFD"/>
    <w:rsid w:val="00017C1C"/>
    <w:rsid w:val="00026C7C"/>
    <w:rsid w:val="00032BB5"/>
    <w:rsid w:val="00032EE5"/>
    <w:rsid w:val="0003410E"/>
    <w:rsid w:val="000500A7"/>
    <w:rsid w:val="000513E6"/>
    <w:rsid w:val="00071EB4"/>
    <w:rsid w:val="00074565"/>
    <w:rsid w:val="00077A31"/>
    <w:rsid w:val="00082DC8"/>
    <w:rsid w:val="00091307"/>
    <w:rsid w:val="000A05F3"/>
    <w:rsid w:val="000A2B69"/>
    <w:rsid w:val="000A4404"/>
    <w:rsid w:val="000A531A"/>
    <w:rsid w:val="000B193A"/>
    <w:rsid w:val="000B2BD9"/>
    <w:rsid w:val="000B5923"/>
    <w:rsid w:val="000B62F7"/>
    <w:rsid w:val="000C1083"/>
    <w:rsid w:val="000D16C2"/>
    <w:rsid w:val="000D3040"/>
    <w:rsid w:val="000D50FA"/>
    <w:rsid w:val="000D7E4F"/>
    <w:rsid w:val="000E13FD"/>
    <w:rsid w:val="000E5C51"/>
    <w:rsid w:val="00107E92"/>
    <w:rsid w:val="00122561"/>
    <w:rsid w:val="00123E83"/>
    <w:rsid w:val="00130639"/>
    <w:rsid w:val="001507FA"/>
    <w:rsid w:val="00154344"/>
    <w:rsid w:val="00154BE9"/>
    <w:rsid w:val="001655B2"/>
    <w:rsid w:val="0017343E"/>
    <w:rsid w:val="00177567"/>
    <w:rsid w:val="001928AC"/>
    <w:rsid w:val="001C2378"/>
    <w:rsid w:val="001C3563"/>
    <w:rsid w:val="001D33F6"/>
    <w:rsid w:val="001E4176"/>
    <w:rsid w:val="001F3B25"/>
    <w:rsid w:val="001F46C1"/>
    <w:rsid w:val="001F4A3C"/>
    <w:rsid w:val="002068BC"/>
    <w:rsid w:val="002160C1"/>
    <w:rsid w:val="002163D5"/>
    <w:rsid w:val="00216815"/>
    <w:rsid w:val="002271B8"/>
    <w:rsid w:val="00241FA8"/>
    <w:rsid w:val="00243A9A"/>
    <w:rsid w:val="00247688"/>
    <w:rsid w:val="0026616D"/>
    <w:rsid w:val="00276291"/>
    <w:rsid w:val="00294A69"/>
    <w:rsid w:val="00296411"/>
    <w:rsid w:val="002A7A25"/>
    <w:rsid w:val="002B1C8D"/>
    <w:rsid w:val="002C07EA"/>
    <w:rsid w:val="002C0BE3"/>
    <w:rsid w:val="002C3BA5"/>
    <w:rsid w:val="002D3DAE"/>
    <w:rsid w:val="002E3CBB"/>
    <w:rsid w:val="002E3F9E"/>
    <w:rsid w:val="002F5A9F"/>
    <w:rsid w:val="002F6224"/>
    <w:rsid w:val="00301C72"/>
    <w:rsid w:val="00304052"/>
    <w:rsid w:val="00304F4A"/>
    <w:rsid w:val="003115BB"/>
    <w:rsid w:val="00312245"/>
    <w:rsid w:val="00320A26"/>
    <w:rsid w:val="00324794"/>
    <w:rsid w:val="00333FD8"/>
    <w:rsid w:val="00345A42"/>
    <w:rsid w:val="00346254"/>
    <w:rsid w:val="00361CD5"/>
    <w:rsid w:val="0036273E"/>
    <w:rsid w:val="00364E35"/>
    <w:rsid w:val="0036569F"/>
    <w:rsid w:val="00371EF1"/>
    <w:rsid w:val="00377CF1"/>
    <w:rsid w:val="00392A86"/>
    <w:rsid w:val="0039319C"/>
    <w:rsid w:val="003953C6"/>
    <w:rsid w:val="003A10AE"/>
    <w:rsid w:val="003B0ECB"/>
    <w:rsid w:val="003C30A9"/>
    <w:rsid w:val="003C6D13"/>
    <w:rsid w:val="003D3E33"/>
    <w:rsid w:val="003E1625"/>
    <w:rsid w:val="003F1CBC"/>
    <w:rsid w:val="003F509A"/>
    <w:rsid w:val="004022A4"/>
    <w:rsid w:val="004134BD"/>
    <w:rsid w:val="0041583A"/>
    <w:rsid w:val="004259E5"/>
    <w:rsid w:val="00430112"/>
    <w:rsid w:val="00430C60"/>
    <w:rsid w:val="00432D2D"/>
    <w:rsid w:val="00466422"/>
    <w:rsid w:val="00466932"/>
    <w:rsid w:val="00471B5A"/>
    <w:rsid w:val="00492BC8"/>
    <w:rsid w:val="004A0A02"/>
    <w:rsid w:val="004A3520"/>
    <w:rsid w:val="004A6D0E"/>
    <w:rsid w:val="004B0000"/>
    <w:rsid w:val="004B0398"/>
    <w:rsid w:val="004B31EA"/>
    <w:rsid w:val="004D1B50"/>
    <w:rsid w:val="0050335F"/>
    <w:rsid w:val="00504F18"/>
    <w:rsid w:val="00510889"/>
    <w:rsid w:val="00523EA1"/>
    <w:rsid w:val="00542335"/>
    <w:rsid w:val="0054301C"/>
    <w:rsid w:val="00545B01"/>
    <w:rsid w:val="00550F44"/>
    <w:rsid w:val="0055327E"/>
    <w:rsid w:val="00554C59"/>
    <w:rsid w:val="00574773"/>
    <w:rsid w:val="00584530"/>
    <w:rsid w:val="0059034B"/>
    <w:rsid w:val="005A0BF6"/>
    <w:rsid w:val="005A0F1C"/>
    <w:rsid w:val="005A310F"/>
    <w:rsid w:val="005B4048"/>
    <w:rsid w:val="005B42EF"/>
    <w:rsid w:val="005B4CD1"/>
    <w:rsid w:val="005C5BE6"/>
    <w:rsid w:val="005D0CD9"/>
    <w:rsid w:val="005D50FC"/>
    <w:rsid w:val="005D63E5"/>
    <w:rsid w:val="005E2919"/>
    <w:rsid w:val="005E3E86"/>
    <w:rsid w:val="005F58B3"/>
    <w:rsid w:val="005F58D0"/>
    <w:rsid w:val="005F5CAF"/>
    <w:rsid w:val="00614CD9"/>
    <w:rsid w:val="0061619E"/>
    <w:rsid w:val="00622ADE"/>
    <w:rsid w:val="00635DDB"/>
    <w:rsid w:val="00660911"/>
    <w:rsid w:val="00664D94"/>
    <w:rsid w:val="006713C8"/>
    <w:rsid w:val="00675886"/>
    <w:rsid w:val="00684E71"/>
    <w:rsid w:val="006A3038"/>
    <w:rsid w:val="006A60FA"/>
    <w:rsid w:val="006B13F5"/>
    <w:rsid w:val="006C0BB4"/>
    <w:rsid w:val="006C1B9D"/>
    <w:rsid w:val="006D299B"/>
    <w:rsid w:val="006D52BE"/>
    <w:rsid w:val="006E037C"/>
    <w:rsid w:val="006E3368"/>
    <w:rsid w:val="006F00AC"/>
    <w:rsid w:val="006F1153"/>
    <w:rsid w:val="007002AA"/>
    <w:rsid w:val="00716FB9"/>
    <w:rsid w:val="00721054"/>
    <w:rsid w:val="007226E2"/>
    <w:rsid w:val="00747BE5"/>
    <w:rsid w:val="00752AE1"/>
    <w:rsid w:val="00760BBE"/>
    <w:rsid w:val="00765DF7"/>
    <w:rsid w:val="007A3E11"/>
    <w:rsid w:val="007A658D"/>
    <w:rsid w:val="007B0C2D"/>
    <w:rsid w:val="007B7244"/>
    <w:rsid w:val="007E0A2A"/>
    <w:rsid w:val="007E5EC5"/>
    <w:rsid w:val="00803303"/>
    <w:rsid w:val="008212EE"/>
    <w:rsid w:val="0082251D"/>
    <w:rsid w:val="00826852"/>
    <w:rsid w:val="008467F0"/>
    <w:rsid w:val="008578A1"/>
    <w:rsid w:val="008641CE"/>
    <w:rsid w:val="00870574"/>
    <w:rsid w:val="00872D55"/>
    <w:rsid w:val="00881970"/>
    <w:rsid w:val="00885624"/>
    <w:rsid w:val="008B1FC3"/>
    <w:rsid w:val="008B4A89"/>
    <w:rsid w:val="008D023E"/>
    <w:rsid w:val="008D2C47"/>
    <w:rsid w:val="008F1303"/>
    <w:rsid w:val="00912E78"/>
    <w:rsid w:val="00916A19"/>
    <w:rsid w:val="0091753B"/>
    <w:rsid w:val="00924776"/>
    <w:rsid w:val="00924D55"/>
    <w:rsid w:val="00924E67"/>
    <w:rsid w:val="009270CC"/>
    <w:rsid w:val="009277E6"/>
    <w:rsid w:val="00941276"/>
    <w:rsid w:val="0094559D"/>
    <w:rsid w:val="009467C2"/>
    <w:rsid w:val="00956E27"/>
    <w:rsid w:val="0096093A"/>
    <w:rsid w:val="009707D1"/>
    <w:rsid w:val="00970AE9"/>
    <w:rsid w:val="009729D4"/>
    <w:rsid w:val="00987969"/>
    <w:rsid w:val="00991E9D"/>
    <w:rsid w:val="00992624"/>
    <w:rsid w:val="009C4BB7"/>
    <w:rsid w:val="009C4F99"/>
    <w:rsid w:val="009D161A"/>
    <w:rsid w:val="009D5262"/>
    <w:rsid w:val="009E361D"/>
    <w:rsid w:val="009E6DEA"/>
    <w:rsid w:val="009E7A56"/>
    <w:rsid w:val="009F74DB"/>
    <w:rsid w:val="00A10117"/>
    <w:rsid w:val="00A113D1"/>
    <w:rsid w:val="00A25EC4"/>
    <w:rsid w:val="00A42A21"/>
    <w:rsid w:val="00A611F5"/>
    <w:rsid w:val="00A7046C"/>
    <w:rsid w:val="00A8063E"/>
    <w:rsid w:val="00A8456C"/>
    <w:rsid w:val="00A84669"/>
    <w:rsid w:val="00A94877"/>
    <w:rsid w:val="00A978C1"/>
    <w:rsid w:val="00AA1AA9"/>
    <w:rsid w:val="00AB66F4"/>
    <w:rsid w:val="00AB77B9"/>
    <w:rsid w:val="00AD2FDA"/>
    <w:rsid w:val="00AE529B"/>
    <w:rsid w:val="00AE5B59"/>
    <w:rsid w:val="00AE7E85"/>
    <w:rsid w:val="00AE7F61"/>
    <w:rsid w:val="00B0005E"/>
    <w:rsid w:val="00B02149"/>
    <w:rsid w:val="00B02713"/>
    <w:rsid w:val="00B120EF"/>
    <w:rsid w:val="00B23F0D"/>
    <w:rsid w:val="00B31C15"/>
    <w:rsid w:val="00B361AC"/>
    <w:rsid w:val="00B437D8"/>
    <w:rsid w:val="00B44517"/>
    <w:rsid w:val="00B5556D"/>
    <w:rsid w:val="00B6051B"/>
    <w:rsid w:val="00B7075B"/>
    <w:rsid w:val="00B73505"/>
    <w:rsid w:val="00B73C66"/>
    <w:rsid w:val="00B7453B"/>
    <w:rsid w:val="00B82E52"/>
    <w:rsid w:val="00B82FF0"/>
    <w:rsid w:val="00B8557E"/>
    <w:rsid w:val="00B8632F"/>
    <w:rsid w:val="00B9481E"/>
    <w:rsid w:val="00BA4AB3"/>
    <w:rsid w:val="00BB4A86"/>
    <w:rsid w:val="00BB5A60"/>
    <w:rsid w:val="00BC7244"/>
    <w:rsid w:val="00BC7808"/>
    <w:rsid w:val="00BD4F4E"/>
    <w:rsid w:val="00BE4F17"/>
    <w:rsid w:val="00BE6157"/>
    <w:rsid w:val="00BE7C62"/>
    <w:rsid w:val="00BF45BA"/>
    <w:rsid w:val="00C0321F"/>
    <w:rsid w:val="00C17355"/>
    <w:rsid w:val="00C2701E"/>
    <w:rsid w:val="00C31054"/>
    <w:rsid w:val="00C3290A"/>
    <w:rsid w:val="00C40142"/>
    <w:rsid w:val="00C53DFA"/>
    <w:rsid w:val="00C621DC"/>
    <w:rsid w:val="00C63B33"/>
    <w:rsid w:val="00C768C9"/>
    <w:rsid w:val="00C77531"/>
    <w:rsid w:val="00C87CAD"/>
    <w:rsid w:val="00C90616"/>
    <w:rsid w:val="00C91253"/>
    <w:rsid w:val="00C95E23"/>
    <w:rsid w:val="00C9720C"/>
    <w:rsid w:val="00CB179D"/>
    <w:rsid w:val="00CC7E92"/>
    <w:rsid w:val="00CD50D0"/>
    <w:rsid w:val="00D00A18"/>
    <w:rsid w:val="00D022C7"/>
    <w:rsid w:val="00D21EF2"/>
    <w:rsid w:val="00D230FC"/>
    <w:rsid w:val="00D25D78"/>
    <w:rsid w:val="00D27E21"/>
    <w:rsid w:val="00D34571"/>
    <w:rsid w:val="00D35997"/>
    <w:rsid w:val="00D36B4F"/>
    <w:rsid w:val="00D56280"/>
    <w:rsid w:val="00D75070"/>
    <w:rsid w:val="00D80EF6"/>
    <w:rsid w:val="00D85B05"/>
    <w:rsid w:val="00D860C6"/>
    <w:rsid w:val="00D92779"/>
    <w:rsid w:val="00D964B1"/>
    <w:rsid w:val="00DB0677"/>
    <w:rsid w:val="00DB26C2"/>
    <w:rsid w:val="00DB6A1E"/>
    <w:rsid w:val="00DE037C"/>
    <w:rsid w:val="00DE0997"/>
    <w:rsid w:val="00DE4B9F"/>
    <w:rsid w:val="00DF4FFD"/>
    <w:rsid w:val="00E110E1"/>
    <w:rsid w:val="00E12700"/>
    <w:rsid w:val="00E12CC3"/>
    <w:rsid w:val="00E17F22"/>
    <w:rsid w:val="00E235A3"/>
    <w:rsid w:val="00E44CC4"/>
    <w:rsid w:val="00E52241"/>
    <w:rsid w:val="00E558AA"/>
    <w:rsid w:val="00E726D6"/>
    <w:rsid w:val="00E765C6"/>
    <w:rsid w:val="00E837E9"/>
    <w:rsid w:val="00E97155"/>
    <w:rsid w:val="00E97680"/>
    <w:rsid w:val="00EA6CF5"/>
    <w:rsid w:val="00EB67B0"/>
    <w:rsid w:val="00EC5083"/>
    <w:rsid w:val="00ED338A"/>
    <w:rsid w:val="00ED3BE7"/>
    <w:rsid w:val="00EE1BAC"/>
    <w:rsid w:val="00EF3835"/>
    <w:rsid w:val="00EF6943"/>
    <w:rsid w:val="00F04621"/>
    <w:rsid w:val="00F0551A"/>
    <w:rsid w:val="00F112B7"/>
    <w:rsid w:val="00F20579"/>
    <w:rsid w:val="00F252E8"/>
    <w:rsid w:val="00F403F0"/>
    <w:rsid w:val="00F41E3F"/>
    <w:rsid w:val="00F42E7D"/>
    <w:rsid w:val="00F44413"/>
    <w:rsid w:val="00F45774"/>
    <w:rsid w:val="00F57108"/>
    <w:rsid w:val="00F60FF6"/>
    <w:rsid w:val="00F638EE"/>
    <w:rsid w:val="00F81AC7"/>
    <w:rsid w:val="00F946B1"/>
    <w:rsid w:val="00FA002A"/>
    <w:rsid w:val="00FA263B"/>
    <w:rsid w:val="00FB3CEE"/>
    <w:rsid w:val="00FB580A"/>
    <w:rsid w:val="00FC2C73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C6D13"/>
    <w:pPr>
      <w:widowControl w:val="0"/>
      <w:autoSpaceDE w:val="0"/>
      <w:autoSpaceDN w:val="0"/>
      <w:spacing w:before="86" w:after="0" w:line="240" w:lineRule="auto"/>
      <w:ind w:left="509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3C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B6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B62F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6</cp:revision>
  <dcterms:created xsi:type="dcterms:W3CDTF">2019-02-04T10:03:00Z</dcterms:created>
  <dcterms:modified xsi:type="dcterms:W3CDTF">2019-02-04T11:09:00Z</dcterms:modified>
</cp:coreProperties>
</file>