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DF" w:rsidRPr="0070138B" w:rsidRDefault="00FD4515" w:rsidP="00FD4515">
      <w:pPr>
        <w:pStyle w:val="Heading1"/>
        <w:spacing w:before="59"/>
        <w:jc w:val="center"/>
        <w:rPr>
          <w:color w:val="000000" w:themeColor="text1"/>
          <w:sz w:val="52"/>
          <w:szCs w:val="52"/>
          <w:lang w:val="ru-RU"/>
        </w:rPr>
      </w:pPr>
      <w:r w:rsidRPr="0070138B">
        <w:rPr>
          <w:color w:val="000000" w:themeColor="text1"/>
          <w:sz w:val="52"/>
          <w:szCs w:val="52"/>
          <w:lang w:val="ru-RU"/>
        </w:rPr>
        <w:t xml:space="preserve">ЗАЯВА ПРО РОЗГЛЯД СПРАВИ </w:t>
      </w:r>
      <w:proofErr w:type="gramStart"/>
      <w:r w:rsidRPr="0070138B">
        <w:rPr>
          <w:color w:val="000000" w:themeColor="text1"/>
          <w:sz w:val="52"/>
          <w:szCs w:val="52"/>
          <w:lang w:val="ru-RU"/>
        </w:rPr>
        <w:t>ЗА</w:t>
      </w:r>
      <w:proofErr w:type="gramEnd"/>
      <w:r w:rsidRPr="0070138B">
        <w:rPr>
          <w:color w:val="000000" w:themeColor="text1"/>
          <w:sz w:val="52"/>
          <w:szCs w:val="52"/>
          <w:lang w:val="ru-RU"/>
        </w:rPr>
        <w:t xml:space="preserve"> ВІДСУТНОСТІ ОСОБИ</w:t>
      </w:r>
    </w:p>
    <w:p w:rsidR="002B3BDF" w:rsidRDefault="002B3BDF">
      <w:pPr>
        <w:pStyle w:val="a3"/>
        <w:rPr>
          <w:color w:val="000000" w:themeColor="text1"/>
          <w:sz w:val="20"/>
          <w:lang w:val="ru-RU"/>
        </w:rPr>
      </w:pPr>
    </w:p>
    <w:p w:rsidR="0070138B" w:rsidRDefault="0070138B">
      <w:pPr>
        <w:pStyle w:val="a3"/>
        <w:rPr>
          <w:color w:val="000000" w:themeColor="text1"/>
          <w:sz w:val="20"/>
          <w:lang w:val="ru-RU"/>
        </w:rPr>
      </w:pPr>
    </w:p>
    <w:p w:rsidR="0070138B" w:rsidRPr="0070138B" w:rsidRDefault="0070138B">
      <w:pPr>
        <w:pStyle w:val="a3"/>
        <w:rPr>
          <w:color w:val="000000" w:themeColor="text1"/>
          <w:sz w:val="20"/>
          <w:lang w:val="ru-RU"/>
        </w:rPr>
      </w:pPr>
    </w:p>
    <w:p w:rsidR="002B3BDF" w:rsidRPr="0070138B" w:rsidRDefault="00FD4515">
      <w:pPr>
        <w:pStyle w:val="a3"/>
        <w:spacing w:before="231"/>
        <w:ind w:left="5191" w:right="1591"/>
        <w:rPr>
          <w:color w:val="000000" w:themeColor="text1"/>
          <w:sz w:val="24"/>
          <w:szCs w:val="24"/>
          <w:lang w:val="ru-RU"/>
        </w:rPr>
      </w:pPr>
      <w:proofErr w:type="spellStart"/>
      <w:r w:rsidRPr="0070138B">
        <w:rPr>
          <w:color w:val="000000" w:themeColor="text1"/>
          <w:sz w:val="24"/>
          <w:szCs w:val="24"/>
          <w:lang w:val="ru-RU"/>
        </w:rPr>
        <w:t>Тернівський</w:t>
      </w:r>
      <w:proofErr w:type="spellEnd"/>
      <w:r w:rsidRPr="0070138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0138B">
        <w:rPr>
          <w:color w:val="000000" w:themeColor="text1"/>
          <w:sz w:val="24"/>
          <w:szCs w:val="24"/>
          <w:lang w:val="ru-RU"/>
        </w:rPr>
        <w:t>районний</w:t>
      </w:r>
      <w:proofErr w:type="spellEnd"/>
      <w:r w:rsidRPr="0070138B">
        <w:rPr>
          <w:color w:val="000000" w:themeColor="text1"/>
          <w:sz w:val="24"/>
          <w:szCs w:val="24"/>
          <w:lang w:val="ru-RU"/>
        </w:rPr>
        <w:t xml:space="preserve"> суд </w:t>
      </w:r>
      <w:proofErr w:type="spellStart"/>
      <w:proofErr w:type="gramStart"/>
      <w:r w:rsidRPr="0070138B">
        <w:rPr>
          <w:color w:val="000000" w:themeColor="text1"/>
          <w:sz w:val="24"/>
          <w:szCs w:val="24"/>
          <w:lang w:val="ru-RU"/>
        </w:rPr>
        <w:t>м</w:t>
      </w:r>
      <w:proofErr w:type="gramEnd"/>
      <w:r w:rsidRPr="0070138B">
        <w:rPr>
          <w:color w:val="000000" w:themeColor="text1"/>
          <w:sz w:val="24"/>
          <w:szCs w:val="24"/>
          <w:lang w:val="ru-RU"/>
        </w:rPr>
        <w:t>іста</w:t>
      </w:r>
      <w:proofErr w:type="spellEnd"/>
      <w:r w:rsidRPr="0070138B">
        <w:rPr>
          <w:color w:val="000000" w:themeColor="text1"/>
          <w:sz w:val="24"/>
          <w:szCs w:val="24"/>
          <w:lang w:val="ru-RU"/>
        </w:rPr>
        <w:t xml:space="preserve"> Кривого Рогу</w:t>
      </w:r>
    </w:p>
    <w:p w:rsidR="002B3BDF" w:rsidRPr="0070138B" w:rsidRDefault="00B16E4E">
      <w:pPr>
        <w:pStyle w:val="a3"/>
        <w:rPr>
          <w:color w:val="000000" w:themeColor="text1"/>
          <w:sz w:val="24"/>
          <w:szCs w:val="24"/>
          <w:lang w:val="ru-RU"/>
        </w:rPr>
      </w:pPr>
      <w:r>
        <w:rPr>
          <w:noProof/>
          <w:color w:val="000000" w:themeColor="text1"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59.55pt;margin-top:9.85pt;width:217.1pt;height:0;z-index:251661824" o:connectortype="straight" strokeweight="1pt"/>
        </w:pict>
      </w:r>
    </w:p>
    <w:p w:rsidR="002B3BDF" w:rsidRPr="0070138B" w:rsidRDefault="00FD4515">
      <w:pPr>
        <w:spacing w:before="1"/>
        <w:ind w:left="5191"/>
        <w:rPr>
          <w:b/>
          <w:i/>
          <w:color w:val="000000" w:themeColor="text1"/>
          <w:sz w:val="24"/>
          <w:szCs w:val="24"/>
          <w:lang w:val="ru-RU"/>
        </w:rPr>
      </w:pPr>
      <w:proofErr w:type="spellStart"/>
      <w:proofErr w:type="gramStart"/>
      <w:r w:rsidRPr="0070138B">
        <w:rPr>
          <w:i/>
          <w:color w:val="000000" w:themeColor="text1"/>
          <w:sz w:val="24"/>
          <w:szCs w:val="24"/>
          <w:lang w:val="ru-RU"/>
        </w:rPr>
        <w:t>пр</w:t>
      </w:r>
      <w:proofErr w:type="gramEnd"/>
      <w:r w:rsidRPr="0070138B">
        <w:rPr>
          <w:i/>
          <w:color w:val="000000" w:themeColor="text1"/>
          <w:sz w:val="24"/>
          <w:szCs w:val="24"/>
          <w:lang w:val="ru-RU"/>
        </w:rPr>
        <w:t>ізвище</w:t>
      </w:r>
      <w:proofErr w:type="spellEnd"/>
      <w:r w:rsidRPr="0070138B">
        <w:rPr>
          <w:i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70138B">
        <w:rPr>
          <w:i/>
          <w:color w:val="000000" w:themeColor="text1"/>
          <w:sz w:val="24"/>
          <w:szCs w:val="24"/>
          <w:lang w:val="ru-RU"/>
        </w:rPr>
        <w:t>ім’я</w:t>
      </w:r>
      <w:proofErr w:type="spellEnd"/>
      <w:r w:rsidRPr="0070138B">
        <w:rPr>
          <w:i/>
          <w:color w:val="000000" w:themeColor="text1"/>
          <w:sz w:val="24"/>
          <w:szCs w:val="24"/>
          <w:lang w:val="ru-RU"/>
        </w:rPr>
        <w:t xml:space="preserve">, по – </w:t>
      </w:r>
      <w:proofErr w:type="spellStart"/>
      <w:r w:rsidRPr="0070138B">
        <w:rPr>
          <w:i/>
          <w:color w:val="000000" w:themeColor="text1"/>
          <w:sz w:val="24"/>
          <w:szCs w:val="24"/>
          <w:lang w:val="ru-RU"/>
        </w:rPr>
        <w:t>батькові</w:t>
      </w:r>
      <w:proofErr w:type="spellEnd"/>
      <w:r w:rsidRPr="0070138B">
        <w:rPr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0138B">
        <w:rPr>
          <w:i/>
          <w:color w:val="000000" w:themeColor="text1"/>
          <w:sz w:val="24"/>
          <w:szCs w:val="24"/>
          <w:lang w:val="ru-RU"/>
        </w:rPr>
        <w:t>заявника</w:t>
      </w:r>
      <w:proofErr w:type="spellEnd"/>
      <w:r w:rsidRPr="0070138B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70138B">
        <w:rPr>
          <w:b/>
          <w:i/>
          <w:color w:val="000000" w:themeColor="text1"/>
          <w:sz w:val="24"/>
          <w:szCs w:val="24"/>
          <w:lang w:val="ru-RU"/>
        </w:rPr>
        <w:t xml:space="preserve">(без </w:t>
      </w:r>
      <w:proofErr w:type="spellStart"/>
      <w:r w:rsidRPr="0070138B">
        <w:rPr>
          <w:b/>
          <w:i/>
          <w:color w:val="000000" w:themeColor="text1"/>
          <w:sz w:val="24"/>
          <w:szCs w:val="24"/>
          <w:lang w:val="ru-RU"/>
        </w:rPr>
        <w:t>скорочень</w:t>
      </w:r>
      <w:proofErr w:type="spellEnd"/>
      <w:r w:rsidRPr="0070138B">
        <w:rPr>
          <w:b/>
          <w:i/>
          <w:color w:val="000000" w:themeColor="text1"/>
          <w:sz w:val="24"/>
          <w:szCs w:val="24"/>
          <w:lang w:val="ru-RU"/>
        </w:rPr>
        <w:t>)</w:t>
      </w:r>
    </w:p>
    <w:p w:rsidR="002B3BDF" w:rsidRPr="0070138B" w:rsidRDefault="00B16E4E">
      <w:pPr>
        <w:pStyle w:val="a3"/>
        <w:rPr>
          <w:i/>
          <w:color w:val="000000" w:themeColor="text1"/>
          <w:sz w:val="24"/>
          <w:szCs w:val="24"/>
          <w:lang w:val="uk-UA"/>
        </w:rPr>
      </w:pPr>
      <w:r w:rsidRPr="00B16E4E">
        <w:rPr>
          <w:b w:val="0"/>
          <w:color w:val="000000" w:themeColor="text1"/>
          <w:sz w:val="24"/>
          <w:szCs w:val="24"/>
        </w:rPr>
        <w:pict>
          <v:shape id="_x0000_s1029" style="position:absolute;margin-left:297.4pt;margin-top:8.5pt;width:239.95pt;height:.1pt;z-index:-251659776;mso-position-horizontal-relative:page" coordorigin="5951,46" coordsize="4799,0" o:spt="100" adj="0,,0" path="m5951,46r1919,m7873,46r2876,e" filled="f" strokecolor="black [3213]" strokeweight=".35472mm">
            <v:stroke joinstyle="round"/>
            <v:formulas/>
            <v:path arrowok="t" o:connecttype="segments"/>
            <w10:wrap anchorx="page"/>
          </v:shape>
        </w:pict>
      </w:r>
    </w:p>
    <w:p w:rsidR="002B3BDF" w:rsidRPr="0070138B" w:rsidRDefault="00FD4515" w:rsidP="00FD4515">
      <w:pPr>
        <w:spacing w:line="192" w:lineRule="auto"/>
        <w:ind w:left="5194" w:right="629"/>
        <w:rPr>
          <w:b/>
          <w:color w:val="000000" w:themeColor="text1"/>
          <w:sz w:val="24"/>
          <w:szCs w:val="24"/>
          <w:lang w:val="ru-RU"/>
        </w:rPr>
      </w:pPr>
      <w:r w:rsidRPr="0070138B">
        <w:rPr>
          <w:color w:val="000000" w:themeColor="text1"/>
          <w:sz w:val="24"/>
          <w:szCs w:val="24"/>
          <w:lang w:val="ru-RU"/>
        </w:rPr>
        <w:t xml:space="preserve">адреса </w:t>
      </w:r>
      <w:proofErr w:type="spellStart"/>
      <w:r w:rsidRPr="0070138B">
        <w:rPr>
          <w:color w:val="000000" w:themeColor="text1"/>
          <w:sz w:val="24"/>
          <w:szCs w:val="24"/>
          <w:lang w:val="ru-RU"/>
        </w:rPr>
        <w:t>проживання</w:t>
      </w:r>
      <w:proofErr w:type="spellEnd"/>
      <w:r w:rsidRPr="0070138B">
        <w:rPr>
          <w:color w:val="000000" w:themeColor="text1"/>
          <w:sz w:val="24"/>
          <w:szCs w:val="24"/>
          <w:lang w:val="ru-RU"/>
        </w:rPr>
        <w:t>: (</w:t>
      </w:r>
      <w:proofErr w:type="spellStart"/>
      <w:r w:rsidRPr="0070138B">
        <w:rPr>
          <w:b/>
          <w:color w:val="000000" w:themeColor="text1"/>
          <w:sz w:val="24"/>
          <w:szCs w:val="24"/>
          <w:lang w:val="ru-RU"/>
        </w:rPr>
        <w:t>індекс</w:t>
      </w:r>
      <w:proofErr w:type="spellEnd"/>
      <w:r w:rsidRPr="0070138B">
        <w:rPr>
          <w:b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70138B">
        <w:rPr>
          <w:b/>
          <w:color w:val="000000" w:themeColor="text1"/>
          <w:sz w:val="24"/>
          <w:szCs w:val="24"/>
          <w:lang w:val="ru-RU"/>
        </w:rPr>
        <w:t>місто</w:t>
      </w:r>
      <w:proofErr w:type="spellEnd"/>
      <w:r w:rsidRPr="0070138B">
        <w:rPr>
          <w:b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70138B">
        <w:rPr>
          <w:b/>
          <w:color w:val="000000" w:themeColor="text1"/>
          <w:sz w:val="24"/>
          <w:szCs w:val="24"/>
          <w:lang w:val="ru-RU"/>
        </w:rPr>
        <w:t>вулиця</w:t>
      </w:r>
      <w:proofErr w:type="spellEnd"/>
      <w:r w:rsidRPr="0070138B">
        <w:rPr>
          <w:b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70138B">
        <w:rPr>
          <w:b/>
          <w:color w:val="000000" w:themeColor="text1"/>
          <w:sz w:val="24"/>
          <w:szCs w:val="24"/>
          <w:lang w:val="ru-RU"/>
        </w:rPr>
        <w:t>будинок</w:t>
      </w:r>
      <w:proofErr w:type="spellEnd"/>
      <w:r w:rsidRPr="0070138B">
        <w:rPr>
          <w:b/>
          <w:color w:val="000000" w:themeColor="text1"/>
          <w:sz w:val="24"/>
          <w:szCs w:val="24"/>
          <w:lang w:val="ru-RU"/>
        </w:rPr>
        <w:t>, квартира)</w:t>
      </w:r>
    </w:p>
    <w:p w:rsidR="002B3BDF" w:rsidRPr="0070138B" w:rsidRDefault="00B16E4E">
      <w:pPr>
        <w:pStyle w:val="a3"/>
        <w:rPr>
          <w:color w:val="000000" w:themeColor="text1"/>
          <w:sz w:val="24"/>
          <w:szCs w:val="24"/>
          <w:lang w:val="ru-RU"/>
        </w:rPr>
      </w:pPr>
      <w:r>
        <w:rPr>
          <w:noProof/>
          <w:color w:val="000000" w:themeColor="text1"/>
          <w:sz w:val="24"/>
          <w:szCs w:val="24"/>
          <w:lang w:val="ru-RU" w:eastAsia="ru-RU"/>
        </w:rPr>
        <w:pict>
          <v:shape id="_x0000_s1032" type="#_x0000_t32" style="position:absolute;margin-left:259.55pt;margin-top:11.45pt;width:239.8pt;height:0;z-index:251662848" o:connectortype="straight" strokecolor="black [3213]" strokeweight="1pt"/>
        </w:pict>
      </w:r>
    </w:p>
    <w:p w:rsidR="002B3BDF" w:rsidRPr="0070138B" w:rsidRDefault="00FD4515">
      <w:pPr>
        <w:ind w:left="5191"/>
        <w:rPr>
          <w:b/>
          <w:color w:val="000000" w:themeColor="text1"/>
          <w:sz w:val="24"/>
          <w:szCs w:val="24"/>
          <w:lang w:val="ru-RU"/>
        </w:rPr>
      </w:pPr>
      <w:proofErr w:type="spellStart"/>
      <w:r w:rsidRPr="0070138B">
        <w:rPr>
          <w:b/>
          <w:color w:val="000000" w:themeColor="text1"/>
          <w:sz w:val="24"/>
          <w:szCs w:val="24"/>
          <w:lang w:val="ru-RU"/>
        </w:rPr>
        <w:t>З</w:t>
      </w:r>
      <w:r w:rsidRPr="0070138B">
        <w:rPr>
          <w:color w:val="000000" w:themeColor="text1"/>
          <w:sz w:val="24"/>
          <w:szCs w:val="24"/>
          <w:lang w:val="ru-RU"/>
        </w:rPr>
        <w:t>асоби</w:t>
      </w:r>
      <w:proofErr w:type="spellEnd"/>
      <w:r w:rsidRPr="0070138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0138B">
        <w:rPr>
          <w:color w:val="000000" w:themeColor="text1"/>
          <w:sz w:val="24"/>
          <w:szCs w:val="24"/>
          <w:lang w:val="ru-RU"/>
        </w:rPr>
        <w:t>зв’язку</w:t>
      </w:r>
      <w:proofErr w:type="spellEnd"/>
      <w:r w:rsidRPr="0070138B">
        <w:rPr>
          <w:color w:val="000000" w:themeColor="text1"/>
          <w:sz w:val="24"/>
          <w:szCs w:val="24"/>
          <w:lang w:val="ru-RU"/>
        </w:rPr>
        <w:t xml:space="preserve"> </w:t>
      </w:r>
      <w:r w:rsidRPr="0070138B">
        <w:rPr>
          <w:b/>
          <w:color w:val="000000" w:themeColor="text1"/>
          <w:sz w:val="24"/>
          <w:szCs w:val="24"/>
          <w:lang w:val="ru-RU"/>
        </w:rPr>
        <w:t>(</w:t>
      </w:r>
      <w:proofErr w:type="spellStart"/>
      <w:r w:rsidRPr="0070138B">
        <w:rPr>
          <w:b/>
          <w:color w:val="000000" w:themeColor="text1"/>
          <w:sz w:val="24"/>
          <w:szCs w:val="24"/>
          <w:lang w:val="ru-RU"/>
        </w:rPr>
        <w:t>зазначити</w:t>
      </w:r>
      <w:proofErr w:type="spellEnd"/>
      <w:r w:rsidRPr="0070138B">
        <w:rPr>
          <w:b/>
          <w:color w:val="000000" w:themeColor="text1"/>
          <w:sz w:val="24"/>
          <w:szCs w:val="24"/>
          <w:lang w:val="ru-RU"/>
        </w:rPr>
        <w:t xml:space="preserve"> № тел.)</w:t>
      </w:r>
    </w:p>
    <w:p w:rsidR="002B3BDF" w:rsidRPr="0070138B" w:rsidRDefault="00FD4515">
      <w:pPr>
        <w:pStyle w:val="a3"/>
        <w:tabs>
          <w:tab w:val="left" w:pos="9870"/>
        </w:tabs>
        <w:spacing w:before="181"/>
        <w:ind w:left="5191"/>
        <w:rPr>
          <w:b w:val="0"/>
          <w:color w:val="000000" w:themeColor="text1"/>
          <w:sz w:val="24"/>
          <w:szCs w:val="24"/>
          <w:u w:val="single"/>
          <w:lang w:val="ru-RU"/>
        </w:rPr>
      </w:pPr>
      <w:r w:rsidRPr="0070138B">
        <w:rPr>
          <w:color w:val="000000" w:themeColor="text1"/>
          <w:sz w:val="24"/>
          <w:szCs w:val="24"/>
          <w:lang w:val="ru-RU"/>
        </w:rPr>
        <w:t>Справа</w:t>
      </w:r>
      <w:r w:rsidRPr="0070138B">
        <w:rPr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70138B">
        <w:rPr>
          <w:color w:val="000000" w:themeColor="text1"/>
          <w:sz w:val="24"/>
          <w:szCs w:val="24"/>
          <w:lang w:val="ru-RU"/>
        </w:rPr>
        <w:t>№</w:t>
      </w:r>
      <w:r w:rsidR="0070138B">
        <w:rPr>
          <w:color w:val="000000" w:themeColor="text1"/>
          <w:spacing w:val="-1"/>
          <w:sz w:val="24"/>
          <w:szCs w:val="24"/>
          <w:u w:val="single"/>
          <w:lang w:val="ru-RU"/>
        </w:rPr>
        <w:tab/>
      </w:r>
    </w:p>
    <w:p w:rsidR="002B3BDF" w:rsidRPr="0070138B" w:rsidRDefault="00FD4515">
      <w:pPr>
        <w:tabs>
          <w:tab w:val="left" w:pos="9856"/>
        </w:tabs>
        <w:spacing w:before="2"/>
        <w:ind w:left="5191"/>
        <w:rPr>
          <w:b/>
          <w:color w:val="000000" w:themeColor="text1"/>
          <w:sz w:val="24"/>
          <w:szCs w:val="24"/>
          <w:u w:val="single"/>
          <w:lang w:val="ru-RU"/>
        </w:rPr>
      </w:pPr>
      <w:proofErr w:type="spellStart"/>
      <w:r w:rsidRPr="0070138B">
        <w:rPr>
          <w:b/>
          <w:color w:val="000000" w:themeColor="text1"/>
          <w:sz w:val="24"/>
          <w:szCs w:val="24"/>
          <w:lang w:val="ru-RU"/>
        </w:rPr>
        <w:t>Суддя</w:t>
      </w:r>
      <w:proofErr w:type="spellEnd"/>
      <w:r w:rsidRPr="0070138B">
        <w:rPr>
          <w:b/>
          <w:color w:val="000000" w:themeColor="text1"/>
          <w:sz w:val="24"/>
          <w:szCs w:val="24"/>
          <w:lang w:val="ru-RU"/>
        </w:rPr>
        <w:t>:</w:t>
      </w:r>
      <w:r w:rsidRPr="0070138B">
        <w:rPr>
          <w:b/>
          <w:color w:val="000000" w:themeColor="text1"/>
          <w:spacing w:val="1"/>
          <w:sz w:val="24"/>
          <w:szCs w:val="24"/>
          <w:lang w:val="ru-RU"/>
        </w:rPr>
        <w:t xml:space="preserve"> </w:t>
      </w:r>
      <w:r w:rsidR="0070138B">
        <w:rPr>
          <w:b/>
          <w:color w:val="000000" w:themeColor="text1"/>
          <w:w w:val="99"/>
          <w:sz w:val="24"/>
          <w:szCs w:val="24"/>
          <w:u w:val="single"/>
          <w:lang w:val="ru-RU"/>
        </w:rPr>
        <w:tab/>
      </w:r>
    </w:p>
    <w:p w:rsidR="002B3BDF" w:rsidRPr="0070138B" w:rsidRDefault="002B3BDF">
      <w:pPr>
        <w:pStyle w:val="a3"/>
        <w:spacing w:before="8"/>
        <w:rPr>
          <w:b w:val="0"/>
          <w:color w:val="000000" w:themeColor="text1"/>
          <w:sz w:val="24"/>
          <w:szCs w:val="24"/>
          <w:lang w:val="uk-UA"/>
        </w:rPr>
      </w:pPr>
    </w:p>
    <w:p w:rsidR="00FD4515" w:rsidRDefault="00FD4515">
      <w:pPr>
        <w:pStyle w:val="a3"/>
        <w:spacing w:before="8"/>
        <w:rPr>
          <w:b w:val="0"/>
          <w:color w:val="000000" w:themeColor="text1"/>
          <w:sz w:val="24"/>
          <w:szCs w:val="24"/>
          <w:lang w:val="uk-UA"/>
        </w:rPr>
      </w:pPr>
    </w:p>
    <w:p w:rsidR="00FD4515" w:rsidRPr="00FD4515" w:rsidRDefault="00FD4515">
      <w:pPr>
        <w:pStyle w:val="a3"/>
        <w:spacing w:before="8"/>
        <w:rPr>
          <w:b w:val="0"/>
          <w:color w:val="000000" w:themeColor="text1"/>
          <w:sz w:val="24"/>
          <w:szCs w:val="24"/>
          <w:lang w:val="uk-UA"/>
        </w:rPr>
      </w:pPr>
    </w:p>
    <w:p w:rsidR="002B3BDF" w:rsidRPr="0070138B" w:rsidRDefault="00FD4515">
      <w:pPr>
        <w:pStyle w:val="Heading1"/>
        <w:ind w:left="3050" w:right="2754"/>
        <w:jc w:val="center"/>
        <w:rPr>
          <w:color w:val="000000" w:themeColor="text1"/>
          <w:sz w:val="32"/>
          <w:szCs w:val="32"/>
          <w:u w:val="none"/>
          <w:lang w:val="uk-UA"/>
        </w:rPr>
      </w:pPr>
      <w:proofErr w:type="gramStart"/>
      <w:r w:rsidRPr="0070138B">
        <w:rPr>
          <w:color w:val="000000" w:themeColor="text1"/>
          <w:sz w:val="32"/>
          <w:szCs w:val="32"/>
          <w:u w:val="none"/>
          <w:lang w:val="ru-RU"/>
        </w:rPr>
        <w:t>З</w:t>
      </w:r>
      <w:proofErr w:type="gramEnd"/>
      <w:r w:rsidRPr="0070138B">
        <w:rPr>
          <w:color w:val="000000" w:themeColor="text1"/>
          <w:sz w:val="32"/>
          <w:szCs w:val="32"/>
          <w:u w:val="none"/>
          <w:lang w:val="ru-RU"/>
        </w:rPr>
        <w:t xml:space="preserve"> А Я В А</w:t>
      </w:r>
    </w:p>
    <w:p w:rsidR="00FD4515" w:rsidRPr="00FD4515" w:rsidRDefault="00FD4515">
      <w:pPr>
        <w:pStyle w:val="Heading1"/>
        <w:ind w:left="3050" w:right="2754"/>
        <w:jc w:val="center"/>
        <w:rPr>
          <w:color w:val="000000" w:themeColor="text1"/>
          <w:sz w:val="28"/>
          <w:szCs w:val="28"/>
          <w:u w:val="none"/>
          <w:lang w:val="uk-UA"/>
        </w:rPr>
      </w:pPr>
    </w:p>
    <w:p w:rsidR="002B3BDF" w:rsidRPr="0070138B" w:rsidRDefault="0070138B" w:rsidP="00AA3B1D">
      <w:pPr>
        <w:tabs>
          <w:tab w:val="left" w:pos="10470"/>
        </w:tabs>
        <w:spacing w:line="192" w:lineRule="auto"/>
        <w:rPr>
          <w:color w:val="000000" w:themeColor="text1"/>
          <w:sz w:val="28"/>
          <w:szCs w:val="28"/>
          <w:lang w:val="ru-RU"/>
        </w:rPr>
      </w:pPr>
      <w:r w:rsidRPr="0070138B">
        <w:rPr>
          <w:bCs/>
          <w:color w:val="000000" w:themeColor="text1"/>
          <w:sz w:val="28"/>
          <w:szCs w:val="28"/>
          <w:lang w:val="uk-UA"/>
        </w:rPr>
        <w:t xml:space="preserve">          </w:t>
      </w:r>
      <w:r w:rsidR="00FD4515" w:rsidRPr="0070138B">
        <w:rPr>
          <w:color w:val="000000" w:themeColor="text1"/>
          <w:sz w:val="28"/>
          <w:szCs w:val="28"/>
          <w:lang w:val="ru-RU"/>
        </w:rPr>
        <w:t xml:space="preserve">Прошу </w:t>
      </w:r>
      <w:proofErr w:type="spellStart"/>
      <w:r w:rsidR="00FD4515" w:rsidRPr="0070138B">
        <w:rPr>
          <w:color w:val="000000" w:themeColor="text1"/>
          <w:sz w:val="28"/>
          <w:szCs w:val="28"/>
          <w:lang w:val="ru-RU"/>
        </w:rPr>
        <w:t>цивільну</w:t>
      </w:r>
      <w:proofErr w:type="spellEnd"/>
      <w:r w:rsidR="00FD4515" w:rsidRPr="0070138B">
        <w:rPr>
          <w:color w:val="000000" w:themeColor="text1"/>
          <w:sz w:val="28"/>
          <w:szCs w:val="28"/>
          <w:lang w:val="ru-RU"/>
        </w:rPr>
        <w:t xml:space="preserve"> справу за </w:t>
      </w:r>
      <w:proofErr w:type="spellStart"/>
      <w:r w:rsidR="00FD4515" w:rsidRPr="0070138B">
        <w:rPr>
          <w:color w:val="000000" w:themeColor="text1"/>
          <w:sz w:val="28"/>
          <w:szCs w:val="28"/>
          <w:lang w:val="ru-RU"/>
        </w:rPr>
        <w:t>мої</w:t>
      </w:r>
      <w:proofErr w:type="spellEnd"/>
      <w:r w:rsidR="00FD4515" w:rsidRPr="0070138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D4515" w:rsidRPr="0070138B">
        <w:rPr>
          <w:color w:val="000000" w:themeColor="text1"/>
          <w:sz w:val="28"/>
          <w:szCs w:val="28"/>
          <w:lang w:val="ru-RU"/>
        </w:rPr>
        <w:t>позовом</w:t>
      </w:r>
      <w:proofErr w:type="spellEnd"/>
      <w:r w:rsidR="00FD4515" w:rsidRPr="0070138B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FD4515" w:rsidRPr="0070138B">
        <w:rPr>
          <w:color w:val="000000" w:themeColor="text1"/>
          <w:sz w:val="28"/>
          <w:szCs w:val="28"/>
          <w:lang w:val="ru-RU"/>
        </w:rPr>
        <w:t>до</w:t>
      </w:r>
      <w:proofErr w:type="gramEnd"/>
      <w:r w:rsidR="00FD4515" w:rsidRPr="0070138B">
        <w:rPr>
          <w:color w:val="000000" w:themeColor="text1"/>
          <w:spacing w:val="-20"/>
          <w:sz w:val="28"/>
          <w:szCs w:val="28"/>
          <w:lang w:val="ru-RU"/>
        </w:rPr>
        <w:t xml:space="preserve"> </w:t>
      </w:r>
      <w:proofErr w:type="spellStart"/>
      <w:r w:rsidR="00FD4515" w:rsidRPr="0070138B">
        <w:rPr>
          <w:color w:val="000000" w:themeColor="text1"/>
          <w:sz w:val="28"/>
          <w:szCs w:val="28"/>
          <w:lang w:val="ru-RU"/>
        </w:rPr>
        <w:t>відповідача</w:t>
      </w:r>
      <w:proofErr w:type="spellEnd"/>
      <w:r w:rsidR="00FD4515" w:rsidRPr="0070138B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D4515" w:rsidRPr="0070138B">
        <w:rPr>
          <w:color w:val="000000" w:themeColor="text1"/>
          <w:w w:val="99"/>
          <w:sz w:val="28"/>
          <w:szCs w:val="28"/>
          <w:u w:val="single" w:color="00007F"/>
          <w:lang w:val="ru-RU"/>
        </w:rPr>
        <w:t xml:space="preserve"> </w:t>
      </w:r>
      <w:r w:rsidR="00FD4515" w:rsidRPr="0070138B">
        <w:rPr>
          <w:color w:val="000000" w:themeColor="text1"/>
          <w:sz w:val="28"/>
          <w:szCs w:val="28"/>
          <w:u w:val="single" w:color="00007F"/>
          <w:lang w:val="ru-RU"/>
        </w:rPr>
        <w:tab/>
      </w:r>
    </w:p>
    <w:p w:rsidR="0070138B" w:rsidRPr="0070138B" w:rsidRDefault="00FD4515" w:rsidP="00AA3B1D">
      <w:pPr>
        <w:spacing w:line="192" w:lineRule="auto"/>
        <w:ind w:right="232"/>
        <w:jc w:val="right"/>
        <w:rPr>
          <w:color w:val="000000" w:themeColor="text1"/>
          <w:sz w:val="24"/>
          <w:szCs w:val="24"/>
          <w:lang w:val="ru-RU"/>
        </w:rPr>
      </w:pPr>
      <w:r w:rsidRPr="0070138B">
        <w:rPr>
          <w:color w:val="000000" w:themeColor="text1"/>
          <w:sz w:val="24"/>
          <w:szCs w:val="24"/>
          <w:lang w:val="ru-RU"/>
        </w:rPr>
        <w:t>(</w:t>
      </w:r>
      <w:proofErr w:type="spellStart"/>
      <w:r w:rsidRPr="0070138B">
        <w:rPr>
          <w:color w:val="000000" w:themeColor="text1"/>
          <w:sz w:val="24"/>
          <w:szCs w:val="24"/>
          <w:lang w:val="ru-RU"/>
        </w:rPr>
        <w:t>зазначити</w:t>
      </w:r>
      <w:proofErr w:type="spellEnd"/>
      <w:r w:rsidRPr="0070138B">
        <w:rPr>
          <w:color w:val="000000" w:themeColor="text1"/>
          <w:sz w:val="24"/>
          <w:szCs w:val="24"/>
          <w:lang w:val="ru-RU"/>
        </w:rPr>
        <w:t xml:space="preserve"> П.І.Б. </w:t>
      </w:r>
      <w:proofErr w:type="spellStart"/>
      <w:r w:rsidRPr="0070138B">
        <w:rPr>
          <w:color w:val="000000" w:themeColor="text1"/>
          <w:sz w:val="24"/>
          <w:szCs w:val="24"/>
          <w:lang w:val="ru-RU"/>
        </w:rPr>
        <w:t>відповідача</w:t>
      </w:r>
      <w:proofErr w:type="spellEnd"/>
      <w:r w:rsidRPr="0070138B">
        <w:rPr>
          <w:color w:val="000000" w:themeColor="text1"/>
          <w:sz w:val="24"/>
          <w:szCs w:val="24"/>
          <w:lang w:val="ru-RU"/>
        </w:rPr>
        <w:t>)</w:t>
      </w:r>
    </w:p>
    <w:p w:rsidR="002B3BDF" w:rsidRPr="0070138B" w:rsidRDefault="00AA3B1D" w:rsidP="00AA3B1D">
      <w:pPr>
        <w:spacing w:line="192" w:lineRule="auto"/>
        <w:ind w:right="232"/>
        <w:rPr>
          <w:i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</w:t>
      </w:r>
      <w:r w:rsidR="00FD4515" w:rsidRPr="0070138B">
        <w:rPr>
          <w:color w:val="000000" w:themeColor="text1"/>
          <w:sz w:val="28"/>
          <w:szCs w:val="28"/>
          <w:lang w:val="ru-RU"/>
        </w:rPr>
        <w:t>ро</w:t>
      </w:r>
      <w:r>
        <w:rPr>
          <w:color w:val="0D0D0D" w:themeColor="text1" w:themeTint="F2"/>
          <w:sz w:val="28"/>
          <w:szCs w:val="28"/>
          <w:u w:val="single"/>
          <w:lang w:val="ru-RU"/>
        </w:rPr>
        <w:tab/>
      </w:r>
      <w:r>
        <w:rPr>
          <w:color w:val="0D0D0D" w:themeColor="text1" w:themeTint="F2"/>
          <w:sz w:val="28"/>
          <w:szCs w:val="28"/>
          <w:u w:val="single"/>
          <w:lang w:val="ru-RU"/>
        </w:rPr>
        <w:tab/>
      </w:r>
      <w:r>
        <w:rPr>
          <w:color w:val="0D0D0D" w:themeColor="text1" w:themeTint="F2"/>
          <w:sz w:val="28"/>
          <w:szCs w:val="28"/>
          <w:u w:val="single"/>
          <w:lang w:val="ru-RU"/>
        </w:rPr>
        <w:tab/>
      </w:r>
      <w:r>
        <w:rPr>
          <w:color w:val="0D0D0D" w:themeColor="text1" w:themeTint="F2"/>
          <w:sz w:val="28"/>
          <w:szCs w:val="28"/>
          <w:u w:val="single"/>
          <w:lang w:val="ru-RU"/>
        </w:rPr>
        <w:tab/>
      </w:r>
      <w:r>
        <w:rPr>
          <w:color w:val="0D0D0D" w:themeColor="text1" w:themeTint="F2"/>
          <w:sz w:val="28"/>
          <w:szCs w:val="28"/>
          <w:u w:val="single"/>
          <w:lang w:val="ru-RU"/>
        </w:rPr>
        <w:tab/>
      </w:r>
      <w:r>
        <w:rPr>
          <w:color w:val="0D0D0D" w:themeColor="text1" w:themeTint="F2"/>
          <w:sz w:val="28"/>
          <w:szCs w:val="28"/>
          <w:u w:val="single"/>
          <w:lang w:val="ru-RU"/>
        </w:rPr>
        <w:tab/>
      </w:r>
      <w:r>
        <w:rPr>
          <w:color w:val="0D0D0D" w:themeColor="text1" w:themeTint="F2"/>
          <w:sz w:val="28"/>
          <w:szCs w:val="28"/>
          <w:u w:val="single"/>
          <w:lang w:val="ru-RU"/>
        </w:rPr>
        <w:tab/>
      </w:r>
      <w:r>
        <w:rPr>
          <w:color w:val="0D0D0D" w:themeColor="text1" w:themeTint="F2"/>
          <w:sz w:val="28"/>
          <w:szCs w:val="28"/>
          <w:u w:val="single"/>
          <w:lang w:val="ru-RU"/>
        </w:rPr>
        <w:tab/>
      </w:r>
      <w:r>
        <w:rPr>
          <w:color w:val="0D0D0D" w:themeColor="text1" w:themeTint="F2"/>
          <w:sz w:val="28"/>
          <w:szCs w:val="28"/>
          <w:u w:val="single"/>
          <w:lang w:val="ru-RU"/>
        </w:rPr>
        <w:tab/>
      </w:r>
      <w:r>
        <w:rPr>
          <w:color w:val="0D0D0D" w:themeColor="text1" w:themeTint="F2"/>
          <w:sz w:val="28"/>
          <w:szCs w:val="28"/>
          <w:u w:val="single"/>
          <w:lang w:val="ru-RU"/>
        </w:rPr>
        <w:tab/>
      </w:r>
      <w:r>
        <w:rPr>
          <w:color w:val="0D0D0D" w:themeColor="text1" w:themeTint="F2"/>
          <w:sz w:val="28"/>
          <w:szCs w:val="28"/>
          <w:u w:val="single"/>
          <w:lang w:val="ru-RU"/>
        </w:rPr>
        <w:tab/>
      </w:r>
      <w:r>
        <w:rPr>
          <w:color w:val="0D0D0D" w:themeColor="text1" w:themeTint="F2"/>
          <w:sz w:val="28"/>
          <w:szCs w:val="28"/>
          <w:u w:val="single"/>
          <w:lang w:val="ru-RU"/>
        </w:rPr>
        <w:tab/>
      </w:r>
      <w:r>
        <w:rPr>
          <w:color w:val="0D0D0D" w:themeColor="text1" w:themeTint="F2"/>
          <w:sz w:val="28"/>
          <w:szCs w:val="28"/>
          <w:u w:val="single"/>
          <w:lang w:val="ru-RU"/>
        </w:rPr>
        <w:tab/>
      </w:r>
      <w:r>
        <w:rPr>
          <w:color w:val="0D0D0D" w:themeColor="text1" w:themeTint="F2"/>
          <w:sz w:val="28"/>
          <w:szCs w:val="28"/>
          <w:u w:val="single"/>
          <w:lang w:val="ru-RU"/>
        </w:rPr>
        <w:tab/>
      </w:r>
      <w:proofErr w:type="gramStart"/>
      <w:r>
        <w:rPr>
          <w:color w:val="0D0D0D" w:themeColor="text1" w:themeTint="F2"/>
          <w:sz w:val="28"/>
          <w:szCs w:val="28"/>
          <w:u w:val="single"/>
          <w:lang w:val="ru-RU"/>
        </w:rPr>
        <w:t xml:space="preserve">    </w:t>
      </w:r>
      <w:r w:rsidR="00FD4515" w:rsidRPr="0070138B">
        <w:rPr>
          <w:color w:val="000000" w:themeColor="text1"/>
          <w:sz w:val="28"/>
          <w:szCs w:val="28"/>
          <w:lang w:val="ru-RU"/>
        </w:rPr>
        <w:t>,</w:t>
      </w:r>
      <w:proofErr w:type="gramEnd"/>
    </w:p>
    <w:p w:rsidR="00AA3B1D" w:rsidRDefault="0070138B" w:rsidP="00AA3B1D">
      <w:pPr>
        <w:spacing w:line="192" w:lineRule="auto"/>
        <w:ind w:left="2682" w:right="4391"/>
        <w:jc w:val="right"/>
        <w:rPr>
          <w:color w:val="000000" w:themeColor="text1"/>
          <w:sz w:val="24"/>
          <w:szCs w:val="24"/>
          <w:lang w:val="ru-RU"/>
        </w:rPr>
      </w:pPr>
      <w:r w:rsidRPr="0070138B">
        <w:rPr>
          <w:color w:val="000000" w:themeColor="text1"/>
          <w:sz w:val="24"/>
          <w:szCs w:val="24"/>
          <w:lang w:val="ru-RU"/>
        </w:rPr>
        <w:t>(</w:t>
      </w:r>
      <w:proofErr w:type="spellStart"/>
      <w:r w:rsidRPr="0070138B">
        <w:rPr>
          <w:color w:val="000000" w:themeColor="text1"/>
          <w:sz w:val="24"/>
          <w:szCs w:val="24"/>
          <w:lang w:val="ru-RU"/>
        </w:rPr>
        <w:t>зазначити</w:t>
      </w:r>
      <w:proofErr w:type="spellEnd"/>
      <w:r w:rsidRPr="0070138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0138B">
        <w:rPr>
          <w:color w:val="000000" w:themeColor="text1"/>
          <w:sz w:val="24"/>
          <w:szCs w:val="24"/>
          <w:lang w:val="ru-RU"/>
        </w:rPr>
        <w:t>категорію</w:t>
      </w:r>
      <w:proofErr w:type="spellEnd"/>
      <w:r w:rsidR="00AA3B1D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D4515" w:rsidRPr="0070138B">
        <w:rPr>
          <w:color w:val="000000" w:themeColor="text1"/>
          <w:sz w:val="24"/>
          <w:szCs w:val="24"/>
          <w:lang w:val="ru-RU"/>
        </w:rPr>
        <w:t>справи</w:t>
      </w:r>
      <w:proofErr w:type="spellEnd"/>
      <w:r w:rsidR="00FD4515" w:rsidRPr="0070138B">
        <w:rPr>
          <w:color w:val="000000" w:themeColor="text1"/>
          <w:sz w:val="24"/>
          <w:szCs w:val="24"/>
          <w:lang w:val="ru-RU"/>
        </w:rPr>
        <w:t>)</w:t>
      </w:r>
    </w:p>
    <w:p w:rsidR="00AA3B1D" w:rsidRDefault="00FD4515" w:rsidP="00AA3B1D">
      <w:pPr>
        <w:tabs>
          <w:tab w:val="left" w:pos="10490"/>
        </w:tabs>
        <w:ind w:right="200"/>
        <w:rPr>
          <w:color w:val="000000" w:themeColor="text1"/>
          <w:sz w:val="28"/>
          <w:szCs w:val="28"/>
          <w:lang w:val="ru-RU"/>
        </w:rPr>
      </w:pPr>
      <w:r w:rsidRPr="0070138B">
        <w:rPr>
          <w:color w:val="000000" w:themeColor="text1"/>
          <w:sz w:val="28"/>
          <w:szCs w:val="28"/>
          <w:lang w:val="ru-RU"/>
        </w:rPr>
        <w:t xml:space="preserve">яка </w:t>
      </w:r>
      <w:proofErr w:type="spellStart"/>
      <w:r w:rsidRPr="0070138B">
        <w:rPr>
          <w:color w:val="000000" w:themeColor="text1"/>
          <w:sz w:val="28"/>
          <w:szCs w:val="28"/>
          <w:lang w:val="ru-RU"/>
        </w:rPr>
        <w:t>призначена</w:t>
      </w:r>
      <w:proofErr w:type="spellEnd"/>
      <w:r w:rsidRPr="0070138B">
        <w:rPr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70138B">
        <w:rPr>
          <w:color w:val="000000" w:themeColor="text1"/>
          <w:sz w:val="28"/>
          <w:szCs w:val="28"/>
          <w:lang w:val="ru-RU"/>
        </w:rPr>
        <w:t>розгляду</w:t>
      </w:r>
      <w:proofErr w:type="spellEnd"/>
      <w:r w:rsidRPr="0070138B">
        <w:rPr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70138B">
        <w:rPr>
          <w:color w:val="000000" w:themeColor="text1"/>
          <w:sz w:val="28"/>
          <w:szCs w:val="28"/>
          <w:lang w:val="ru-RU"/>
        </w:rPr>
        <w:t>на</w:t>
      </w:r>
      <w:r w:rsidRPr="0070138B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70138B">
        <w:rPr>
          <w:color w:val="000000" w:themeColor="text1"/>
          <w:sz w:val="28"/>
          <w:szCs w:val="28"/>
          <w:lang w:val="ru-RU"/>
        </w:rPr>
        <w:t>«</w:t>
      </w:r>
      <w:r w:rsidR="00AA3B1D">
        <w:rPr>
          <w:b/>
          <w:color w:val="0D0D0D" w:themeColor="text1" w:themeTint="F2"/>
          <w:sz w:val="28"/>
          <w:szCs w:val="28"/>
          <w:u w:val="single"/>
          <w:lang w:val="ru-RU"/>
        </w:rPr>
        <w:t xml:space="preserve">       </w:t>
      </w:r>
      <w:r w:rsidRPr="0070138B">
        <w:rPr>
          <w:color w:val="000000" w:themeColor="text1"/>
          <w:sz w:val="28"/>
          <w:szCs w:val="28"/>
          <w:lang w:val="ru-RU"/>
        </w:rPr>
        <w:t>»</w:t>
      </w:r>
      <w:r w:rsidR="00AA3B1D">
        <w:rPr>
          <w:b/>
          <w:color w:val="0D0D0D" w:themeColor="text1" w:themeTint="F2"/>
          <w:sz w:val="28"/>
          <w:szCs w:val="28"/>
          <w:u w:val="single"/>
          <w:lang w:val="ru-RU"/>
        </w:rPr>
        <w:t xml:space="preserve">        </w:t>
      </w:r>
      <w:r w:rsidRPr="00AA3B1D">
        <w:rPr>
          <w:color w:val="0D0D0D" w:themeColor="text1" w:themeTint="F2"/>
          <w:sz w:val="28"/>
          <w:szCs w:val="28"/>
          <w:lang w:val="ru-RU"/>
        </w:rPr>
        <w:t>20</w:t>
      </w:r>
      <w:r w:rsidR="00AA3B1D">
        <w:rPr>
          <w:b/>
          <w:color w:val="0D0D0D" w:themeColor="text1" w:themeTint="F2"/>
          <w:sz w:val="28"/>
          <w:szCs w:val="28"/>
          <w:u w:val="single"/>
          <w:lang w:val="ru-RU"/>
        </w:rPr>
        <w:t xml:space="preserve">        </w:t>
      </w:r>
      <w:r w:rsidRPr="00AA3B1D">
        <w:rPr>
          <w:color w:val="0D0D0D" w:themeColor="text1" w:themeTint="F2"/>
          <w:sz w:val="28"/>
          <w:szCs w:val="28"/>
          <w:lang w:val="ru-RU"/>
        </w:rPr>
        <w:t>року</w:t>
      </w:r>
      <w:r w:rsidR="00AA3B1D">
        <w:rPr>
          <w:b/>
          <w:color w:val="000000" w:themeColor="text1"/>
          <w:sz w:val="28"/>
          <w:szCs w:val="28"/>
          <w:lang w:val="ru-RU"/>
        </w:rPr>
        <w:t>, </w:t>
      </w:r>
      <w:proofErr w:type="spellStart"/>
      <w:r w:rsidRPr="0070138B">
        <w:rPr>
          <w:color w:val="000000" w:themeColor="text1"/>
          <w:sz w:val="28"/>
          <w:szCs w:val="28"/>
          <w:lang w:val="ru-RU"/>
        </w:rPr>
        <w:t>розглядати</w:t>
      </w:r>
      <w:proofErr w:type="spellEnd"/>
      <w:r w:rsidR="00AA3B1D">
        <w:rPr>
          <w:b/>
          <w:color w:val="000000" w:themeColor="text1"/>
          <w:sz w:val="28"/>
          <w:szCs w:val="28"/>
          <w:lang w:val="ru-RU"/>
        </w:rPr>
        <w:t> </w:t>
      </w:r>
      <w:r w:rsidRPr="0070138B">
        <w:rPr>
          <w:color w:val="000000" w:themeColor="text1"/>
          <w:spacing w:val="-13"/>
          <w:sz w:val="28"/>
          <w:szCs w:val="28"/>
          <w:lang w:val="ru-RU"/>
        </w:rPr>
        <w:t>за</w:t>
      </w:r>
      <w:r w:rsidR="00AA3B1D">
        <w:rPr>
          <w:color w:val="000000" w:themeColor="text1"/>
          <w:spacing w:val="-13"/>
          <w:sz w:val="28"/>
          <w:szCs w:val="28"/>
          <w:lang w:val="ru-RU"/>
        </w:rPr>
        <w:t> </w:t>
      </w:r>
      <w:proofErr w:type="spellStart"/>
      <w:r w:rsidRPr="0070138B">
        <w:rPr>
          <w:color w:val="000000" w:themeColor="text1"/>
          <w:sz w:val="28"/>
          <w:szCs w:val="28"/>
          <w:lang w:val="ru-RU"/>
        </w:rPr>
        <w:t>моєю</w:t>
      </w:r>
      <w:proofErr w:type="spellEnd"/>
      <w:r w:rsidR="00AA3B1D">
        <w:rPr>
          <w:b/>
          <w:color w:val="000000" w:themeColor="text1"/>
          <w:spacing w:val="-2"/>
          <w:sz w:val="28"/>
          <w:szCs w:val="28"/>
          <w:lang w:val="ru-RU"/>
        </w:rPr>
        <w:t> </w:t>
      </w:r>
      <w:proofErr w:type="spellStart"/>
      <w:r w:rsidRPr="0070138B">
        <w:rPr>
          <w:color w:val="000000" w:themeColor="text1"/>
          <w:sz w:val="28"/>
          <w:szCs w:val="28"/>
          <w:lang w:val="ru-RU"/>
        </w:rPr>
        <w:t>відсутністю</w:t>
      </w:r>
      <w:proofErr w:type="spellEnd"/>
      <w:r w:rsidRPr="0070138B">
        <w:rPr>
          <w:color w:val="000000" w:themeColor="text1"/>
          <w:sz w:val="28"/>
          <w:szCs w:val="28"/>
          <w:lang w:val="ru-RU"/>
        </w:rPr>
        <w:t>.</w:t>
      </w:r>
      <w:r w:rsidR="00AA3B1D">
        <w:rPr>
          <w:color w:val="000000" w:themeColor="text1"/>
          <w:sz w:val="28"/>
          <w:szCs w:val="28"/>
          <w:lang w:val="ru-RU"/>
        </w:rPr>
        <w:t xml:space="preserve">   </w:t>
      </w:r>
    </w:p>
    <w:p w:rsidR="002B3BDF" w:rsidRPr="00AA3B1D" w:rsidRDefault="00AA3B1D" w:rsidP="00AA3B1D">
      <w:pPr>
        <w:tabs>
          <w:tab w:val="left" w:pos="10490"/>
        </w:tabs>
        <w:ind w:right="20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</w:t>
      </w:r>
      <w:proofErr w:type="spellStart"/>
      <w:r w:rsidR="00FD4515" w:rsidRPr="0070138B">
        <w:rPr>
          <w:color w:val="000000" w:themeColor="text1"/>
          <w:sz w:val="28"/>
          <w:szCs w:val="28"/>
          <w:lang w:val="ru-RU"/>
        </w:rPr>
        <w:t>Свої</w:t>
      </w:r>
      <w:proofErr w:type="spellEnd"/>
      <w:r w:rsidR="00FD4515" w:rsidRPr="0070138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D4515" w:rsidRPr="0070138B">
        <w:rPr>
          <w:color w:val="000000" w:themeColor="text1"/>
          <w:sz w:val="28"/>
          <w:szCs w:val="28"/>
          <w:lang w:val="ru-RU"/>
        </w:rPr>
        <w:t>позивні</w:t>
      </w:r>
      <w:proofErr w:type="spellEnd"/>
      <w:r w:rsidR="00FD4515" w:rsidRPr="0070138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D4515" w:rsidRPr="0070138B">
        <w:rPr>
          <w:color w:val="000000" w:themeColor="text1"/>
          <w:sz w:val="28"/>
          <w:szCs w:val="28"/>
          <w:lang w:val="ru-RU"/>
        </w:rPr>
        <w:t>вимоги</w:t>
      </w:r>
      <w:proofErr w:type="spellEnd"/>
      <w:r w:rsidR="00FD4515" w:rsidRPr="0070138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="00FD4515" w:rsidRPr="0070138B">
        <w:rPr>
          <w:color w:val="000000" w:themeColor="text1"/>
          <w:sz w:val="28"/>
          <w:szCs w:val="28"/>
          <w:lang w:val="ru-RU"/>
        </w:rPr>
        <w:t>п</w:t>
      </w:r>
      <w:proofErr w:type="gramEnd"/>
      <w:r w:rsidR="00FD4515" w:rsidRPr="0070138B">
        <w:rPr>
          <w:color w:val="000000" w:themeColor="text1"/>
          <w:sz w:val="28"/>
          <w:szCs w:val="28"/>
          <w:lang w:val="ru-RU"/>
        </w:rPr>
        <w:t>ідтримую</w:t>
      </w:r>
      <w:proofErr w:type="spellEnd"/>
      <w:r w:rsidR="00FD4515" w:rsidRPr="0070138B"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FD4515" w:rsidRPr="0070138B">
        <w:rPr>
          <w:color w:val="000000" w:themeColor="text1"/>
          <w:sz w:val="28"/>
          <w:szCs w:val="28"/>
          <w:lang w:val="ru-RU"/>
        </w:rPr>
        <w:t>повному</w:t>
      </w:r>
      <w:proofErr w:type="spellEnd"/>
      <w:r w:rsidR="00FD4515" w:rsidRPr="0070138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D4515" w:rsidRPr="0070138B">
        <w:rPr>
          <w:color w:val="000000" w:themeColor="text1"/>
          <w:sz w:val="28"/>
          <w:szCs w:val="28"/>
          <w:lang w:val="ru-RU"/>
        </w:rPr>
        <w:t>обсязі</w:t>
      </w:r>
      <w:proofErr w:type="spellEnd"/>
      <w:r w:rsidR="00FD4515" w:rsidRPr="0070138B">
        <w:rPr>
          <w:color w:val="000000" w:themeColor="text1"/>
          <w:sz w:val="28"/>
          <w:szCs w:val="28"/>
          <w:lang w:val="ru-RU"/>
        </w:rPr>
        <w:t>.</w:t>
      </w:r>
    </w:p>
    <w:p w:rsidR="002B3BDF" w:rsidRPr="0070138B" w:rsidRDefault="00AA3B1D" w:rsidP="00AA3B1D">
      <w:pPr>
        <w:pStyle w:val="a3"/>
        <w:tabs>
          <w:tab w:val="left" w:pos="1368"/>
          <w:tab w:val="left" w:pos="2135"/>
          <w:tab w:val="left" w:pos="3962"/>
          <w:tab w:val="left" w:pos="5948"/>
          <w:tab w:val="left" w:pos="6487"/>
          <w:tab w:val="left" w:pos="8219"/>
          <w:tab w:val="left" w:pos="9293"/>
        </w:tabs>
        <w:ind w:right="111"/>
        <w:rPr>
          <w:b w:val="0"/>
          <w:color w:val="000000" w:themeColor="text1"/>
          <w:sz w:val="28"/>
          <w:szCs w:val="28"/>
          <w:lang w:val="ru-RU"/>
        </w:rPr>
      </w:pPr>
      <w:r>
        <w:rPr>
          <w:b w:val="0"/>
          <w:color w:val="000000" w:themeColor="text1"/>
          <w:sz w:val="28"/>
          <w:szCs w:val="28"/>
          <w:lang w:val="uk-UA"/>
        </w:rPr>
        <w:t xml:space="preserve">          </w:t>
      </w:r>
      <w:r>
        <w:rPr>
          <w:b w:val="0"/>
          <w:color w:val="000000" w:themeColor="text1"/>
          <w:sz w:val="28"/>
          <w:szCs w:val="28"/>
          <w:lang w:val="ru-RU"/>
        </w:rPr>
        <w:t>В </w:t>
      </w:r>
      <w:proofErr w:type="spellStart"/>
      <w:r>
        <w:rPr>
          <w:b w:val="0"/>
          <w:color w:val="000000" w:themeColor="text1"/>
          <w:sz w:val="28"/>
          <w:szCs w:val="28"/>
          <w:lang w:val="ru-RU"/>
        </w:rPr>
        <w:t>разі</w:t>
      </w:r>
      <w:proofErr w:type="spellEnd"/>
      <w:r>
        <w:rPr>
          <w:b w:val="0"/>
          <w:color w:val="000000" w:themeColor="text1"/>
          <w:sz w:val="28"/>
          <w:szCs w:val="28"/>
          <w:lang w:val="ru-RU"/>
        </w:rPr>
        <w:t> </w:t>
      </w:r>
      <w:proofErr w:type="spellStart"/>
      <w:r>
        <w:rPr>
          <w:b w:val="0"/>
          <w:color w:val="000000" w:themeColor="text1"/>
          <w:sz w:val="28"/>
          <w:szCs w:val="28"/>
          <w:lang w:val="ru-RU"/>
        </w:rPr>
        <w:t>відсутності</w:t>
      </w:r>
      <w:proofErr w:type="spellEnd"/>
      <w:r>
        <w:rPr>
          <w:b w:val="0"/>
          <w:color w:val="000000" w:themeColor="text1"/>
          <w:sz w:val="28"/>
          <w:szCs w:val="28"/>
          <w:lang w:val="ru-RU"/>
        </w:rPr>
        <w:t> </w:t>
      </w:r>
      <w:proofErr w:type="spellStart"/>
      <w:r>
        <w:rPr>
          <w:b w:val="0"/>
          <w:color w:val="000000" w:themeColor="text1"/>
          <w:sz w:val="28"/>
          <w:szCs w:val="28"/>
          <w:lang w:val="ru-RU"/>
        </w:rPr>
        <w:t>відповідача</w:t>
      </w:r>
      <w:proofErr w:type="spellEnd"/>
      <w:r>
        <w:rPr>
          <w:b w:val="0"/>
          <w:color w:val="000000" w:themeColor="text1"/>
          <w:sz w:val="28"/>
          <w:szCs w:val="28"/>
          <w:lang w:val="ru-RU"/>
        </w:rPr>
        <w:t> не </w:t>
      </w:r>
      <w:proofErr w:type="spellStart"/>
      <w:r>
        <w:rPr>
          <w:b w:val="0"/>
          <w:color w:val="000000" w:themeColor="text1"/>
          <w:sz w:val="28"/>
          <w:szCs w:val="28"/>
          <w:lang w:val="ru-RU"/>
        </w:rPr>
        <w:t>заперечую</w:t>
      </w:r>
      <w:proofErr w:type="spellEnd"/>
      <w:r>
        <w:rPr>
          <w:b w:val="0"/>
          <w:color w:val="000000" w:themeColor="text1"/>
          <w:sz w:val="28"/>
          <w:szCs w:val="28"/>
          <w:lang w:val="ru-RU"/>
        </w:rPr>
        <w:t> протии </w:t>
      </w:r>
      <w:proofErr w:type="gramStart"/>
      <w:r w:rsidR="00FD4515" w:rsidRPr="0070138B">
        <w:rPr>
          <w:b w:val="0"/>
          <w:color w:val="000000" w:themeColor="text1"/>
          <w:spacing w:val="-3"/>
          <w:sz w:val="28"/>
          <w:szCs w:val="28"/>
          <w:lang w:val="ru-RU"/>
        </w:rPr>
        <w:t>заочного</w:t>
      </w:r>
      <w:proofErr w:type="gramEnd"/>
      <w:r w:rsidR="00FD4515" w:rsidRPr="0070138B">
        <w:rPr>
          <w:b w:val="0"/>
          <w:color w:val="000000" w:themeColor="text1"/>
          <w:spacing w:val="-3"/>
          <w:sz w:val="28"/>
          <w:szCs w:val="28"/>
          <w:lang w:val="ru-RU"/>
        </w:rPr>
        <w:t xml:space="preserve"> </w:t>
      </w:r>
      <w:proofErr w:type="spellStart"/>
      <w:r w:rsidR="00FD4515" w:rsidRPr="0070138B">
        <w:rPr>
          <w:b w:val="0"/>
          <w:color w:val="000000" w:themeColor="text1"/>
          <w:sz w:val="28"/>
          <w:szCs w:val="28"/>
          <w:lang w:val="ru-RU"/>
        </w:rPr>
        <w:t>розгляду</w:t>
      </w:r>
      <w:proofErr w:type="spellEnd"/>
      <w:r w:rsidR="00FD4515" w:rsidRPr="0070138B">
        <w:rPr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D4515" w:rsidRPr="0070138B">
        <w:rPr>
          <w:b w:val="0"/>
          <w:color w:val="000000" w:themeColor="text1"/>
          <w:sz w:val="28"/>
          <w:szCs w:val="28"/>
          <w:lang w:val="ru-RU"/>
        </w:rPr>
        <w:t>справи</w:t>
      </w:r>
      <w:proofErr w:type="spellEnd"/>
      <w:r w:rsidR="00FD4515" w:rsidRPr="0070138B">
        <w:rPr>
          <w:b w:val="0"/>
          <w:color w:val="000000" w:themeColor="text1"/>
          <w:sz w:val="28"/>
          <w:szCs w:val="28"/>
          <w:lang w:val="ru-RU"/>
        </w:rPr>
        <w:t>.</w:t>
      </w:r>
    </w:p>
    <w:p w:rsidR="002B3BDF" w:rsidRPr="0070138B" w:rsidRDefault="002B3BDF" w:rsidP="00AA3B1D">
      <w:pPr>
        <w:pStyle w:val="a3"/>
        <w:rPr>
          <w:b w:val="0"/>
          <w:color w:val="000000" w:themeColor="text1"/>
          <w:sz w:val="28"/>
          <w:szCs w:val="28"/>
          <w:lang w:val="ru-RU"/>
        </w:rPr>
      </w:pPr>
    </w:p>
    <w:p w:rsidR="002B3BDF" w:rsidRDefault="002B3BDF">
      <w:pPr>
        <w:pStyle w:val="a3"/>
        <w:rPr>
          <w:color w:val="000000" w:themeColor="text1"/>
          <w:sz w:val="28"/>
          <w:szCs w:val="28"/>
          <w:lang w:val="ru-RU"/>
        </w:rPr>
      </w:pPr>
    </w:p>
    <w:p w:rsidR="0070138B" w:rsidRDefault="0070138B">
      <w:pPr>
        <w:pStyle w:val="a3"/>
        <w:rPr>
          <w:color w:val="000000" w:themeColor="text1"/>
          <w:sz w:val="28"/>
          <w:szCs w:val="28"/>
          <w:lang w:val="ru-RU"/>
        </w:rPr>
      </w:pPr>
    </w:p>
    <w:p w:rsidR="0070138B" w:rsidRDefault="0070138B">
      <w:pPr>
        <w:pStyle w:val="a3"/>
        <w:rPr>
          <w:color w:val="000000" w:themeColor="text1"/>
          <w:sz w:val="28"/>
          <w:szCs w:val="28"/>
          <w:lang w:val="ru-RU"/>
        </w:rPr>
      </w:pPr>
    </w:p>
    <w:p w:rsidR="0070138B" w:rsidRDefault="0070138B">
      <w:pPr>
        <w:pStyle w:val="a3"/>
        <w:rPr>
          <w:color w:val="000000" w:themeColor="text1"/>
          <w:sz w:val="28"/>
          <w:szCs w:val="28"/>
          <w:lang w:val="ru-RU"/>
        </w:rPr>
      </w:pPr>
    </w:p>
    <w:p w:rsidR="0070138B" w:rsidRDefault="0070138B">
      <w:pPr>
        <w:pStyle w:val="a3"/>
        <w:rPr>
          <w:color w:val="000000" w:themeColor="text1"/>
          <w:sz w:val="28"/>
          <w:szCs w:val="28"/>
          <w:lang w:val="ru-RU"/>
        </w:rPr>
      </w:pPr>
    </w:p>
    <w:p w:rsidR="0070138B" w:rsidRDefault="0070138B">
      <w:pPr>
        <w:pStyle w:val="a3"/>
        <w:rPr>
          <w:color w:val="000000" w:themeColor="text1"/>
          <w:sz w:val="28"/>
          <w:szCs w:val="28"/>
          <w:lang w:val="ru-RU"/>
        </w:rPr>
      </w:pPr>
    </w:p>
    <w:p w:rsidR="0070138B" w:rsidRPr="0070138B" w:rsidRDefault="0070138B">
      <w:pPr>
        <w:pStyle w:val="a3"/>
        <w:rPr>
          <w:color w:val="000000" w:themeColor="text1"/>
          <w:sz w:val="28"/>
          <w:szCs w:val="28"/>
          <w:lang w:val="ru-RU"/>
        </w:rPr>
      </w:pPr>
    </w:p>
    <w:p w:rsidR="002B3BDF" w:rsidRPr="0070138B" w:rsidRDefault="002B3BDF">
      <w:pPr>
        <w:pStyle w:val="a3"/>
        <w:rPr>
          <w:color w:val="000000" w:themeColor="text1"/>
          <w:sz w:val="28"/>
          <w:szCs w:val="28"/>
          <w:lang w:val="ru-RU"/>
        </w:rPr>
      </w:pPr>
    </w:p>
    <w:p w:rsidR="0070138B" w:rsidRDefault="0070138B" w:rsidP="0070138B">
      <w:pPr>
        <w:pStyle w:val="a3"/>
        <w:spacing w:before="5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«</w:t>
      </w:r>
      <w:r>
        <w:rPr>
          <w:b w:val="0"/>
          <w:color w:val="0D0D0D" w:themeColor="text1" w:themeTint="F2"/>
          <w:sz w:val="28"/>
          <w:szCs w:val="28"/>
          <w:u w:val="single"/>
          <w:lang w:val="uk-UA"/>
        </w:rPr>
        <w:t xml:space="preserve">       </w:t>
      </w:r>
      <w:r>
        <w:rPr>
          <w:color w:val="0D0D0D" w:themeColor="text1" w:themeTint="F2"/>
          <w:sz w:val="28"/>
          <w:szCs w:val="28"/>
          <w:lang w:val="uk-UA"/>
        </w:rPr>
        <w:t>» «</w:t>
      </w:r>
      <w:r>
        <w:rPr>
          <w:b w:val="0"/>
          <w:color w:val="0D0D0D" w:themeColor="text1" w:themeTint="F2"/>
          <w:sz w:val="28"/>
          <w:szCs w:val="28"/>
          <w:u w:val="single"/>
          <w:lang w:val="uk-UA"/>
        </w:rPr>
        <w:t xml:space="preserve">      </w:t>
      </w:r>
      <w:r>
        <w:rPr>
          <w:b w:val="0"/>
          <w:color w:val="0D0D0D" w:themeColor="text1" w:themeTint="F2"/>
          <w:sz w:val="28"/>
          <w:szCs w:val="28"/>
          <w:lang w:val="uk-UA"/>
        </w:rPr>
        <w:t>»</w:t>
      </w:r>
      <w:r>
        <w:rPr>
          <w:color w:val="0D0D0D" w:themeColor="text1" w:themeTint="F2"/>
          <w:sz w:val="28"/>
          <w:szCs w:val="28"/>
          <w:lang w:val="uk-UA"/>
        </w:rPr>
        <w:t>20</w:t>
      </w:r>
      <w:r>
        <w:rPr>
          <w:b w:val="0"/>
          <w:color w:val="0D0D0D" w:themeColor="text1" w:themeTint="F2"/>
          <w:sz w:val="28"/>
          <w:szCs w:val="28"/>
          <w:u w:val="single"/>
          <w:lang w:val="uk-UA"/>
        </w:rPr>
        <w:t xml:space="preserve">   </w:t>
      </w:r>
      <w:r>
        <w:rPr>
          <w:color w:val="0D0D0D" w:themeColor="text1" w:themeTint="F2"/>
          <w:sz w:val="28"/>
          <w:szCs w:val="28"/>
          <w:lang w:val="uk-UA"/>
        </w:rPr>
        <w:t>року</w:t>
      </w:r>
      <w:r>
        <w:rPr>
          <w:color w:val="0D0D0D" w:themeColor="text1" w:themeTint="F2"/>
          <w:sz w:val="28"/>
          <w:szCs w:val="28"/>
          <w:lang w:val="uk-UA"/>
        </w:rPr>
        <w:tab/>
      </w:r>
      <w:r>
        <w:rPr>
          <w:color w:val="0D0D0D" w:themeColor="text1" w:themeTint="F2"/>
          <w:sz w:val="28"/>
          <w:szCs w:val="28"/>
          <w:lang w:val="uk-UA"/>
        </w:rPr>
        <w:tab/>
        <w:t xml:space="preserve">  Підпис</w:t>
      </w:r>
      <w:r>
        <w:rPr>
          <w:color w:val="0D0D0D" w:themeColor="text1" w:themeTint="F2"/>
          <w:sz w:val="28"/>
          <w:szCs w:val="28"/>
          <w:lang w:val="uk-UA"/>
        </w:rPr>
        <w:tab/>
        <w:t xml:space="preserve">                                Прізвище та ініціали</w:t>
      </w:r>
    </w:p>
    <w:p w:rsidR="002B3BDF" w:rsidRPr="00AA3B1D" w:rsidRDefault="002B3BDF">
      <w:pPr>
        <w:pStyle w:val="a3"/>
        <w:tabs>
          <w:tab w:val="left" w:pos="7300"/>
        </w:tabs>
        <w:spacing w:line="340" w:lineRule="exact"/>
        <w:ind w:left="1650"/>
        <w:rPr>
          <w:color w:val="000000" w:themeColor="text1"/>
          <w:lang w:val="ru-RU"/>
        </w:rPr>
      </w:pPr>
    </w:p>
    <w:sectPr w:rsidR="002B3BDF" w:rsidRPr="00AA3B1D" w:rsidSect="00AA3B1D">
      <w:type w:val="continuous"/>
      <w:pgSz w:w="11910" w:h="16840"/>
      <w:pgMar w:top="640" w:right="460" w:bottom="280" w:left="76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B3BDF"/>
    <w:rsid w:val="002B3BDF"/>
    <w:rsid w:val="0070138B"/>
    <w:rsid w:val="00AA3B1D"/>
    <w:rsid w:val="00B16E4E"/>
    <w:rsid w:val="00BF48C4"/>
    <w:rsid w:val="00FD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3BD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3B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3BDF"/>
    <w:rPr>
      <w:b/>
      <w:bCs/>
      <w:sz w:val="32"/>
      <w:szCs w:val="32"/>
    </w:rPr>
  </w:style>
  <w:style w:type="paragraph" w:customStyle="1" w:styleId="Heading1">
    <w:name w:val="Heading 1"/>
    <w:basedOn w:val="a"/>
    <w:uiPriority w:val="1"/>
    <w:qFormat/>
    <w:rsid w:val="002B3BDF"/>
    <w:pPr>
      <w:spacing w:before="1"/>
      <w:ind w:left="101"/>
      <w:outlineLvl w:val="1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rsid w:val="002B3BDF"/>
  </w:style>
  <w:style w:type="paragraph" w:customStyle="1" w:styleId="TableParagraph">
    <w:name w:val="Table Paragraph"/>
    <w:basedOn w:val="a"/>
    <w:uiPriority w:val="1"/>
    <w:qFormat/>
    <w:rsid w:val="002B3BDF"/>
  </w:style>
  <w:style w:type="character" w:customStyle="1" w:styleId="a4">
    <w:name w:val="Основной текст Знак"/>
    <w:basedOn w:val="a0"/>
    <w:link w:val="a3"/>
    <w:uiPriority w:val="1"/>
    <w:rsid w:val="0070138B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BURCHAK</dc:creator>
  <cp:lastModifiedBy>BURCHAK</cp:lastModifiedBy>
  <cp:revision>6</cp:revision>
  <dcterms:created xsi:type="dcterms:W3CDTF">2019-02-01T09:46:00Z</dcterms:created>
  <dcterms:modified xsi:type="dcterms:W3CDTF">2019-02-01T13:32:00Z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2019-02-01T00:00:00Z</vt:filetime>
  </property>
</Properties>
</file>