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7C" w:rsidRDefault="00BE3F7C" w:rsidP="000650B1">
      <w:pPr>
        <w:pStyle w:val="Heading1"/>
        <w:spacing w:before="60"/>
        <w:ind w:left="142"/>
        <w:jc w:val="center"/>
        <w:rPr>
          <w:i w:val="0"/>
          <w:sz w:val="40"/>
          <w:szCs w:val="40"/>
          <w:lang w:val="ru-RU"/>
        </w:rPr>
      </w:pPr>
    </w:p>
    <w:p w:rsidR="00A373FF" w:rsidRPr="00BE3F7C" w:rsidRDefault="0076782B" w:rsidP="000650B1">
      <w:pPr>
        <w:pStyle w:val="Heading1"/>
        <w:spacing w:before="60"/>
        <w:ind w:left="142"/>
        <w:jc w:val="center"/>
        <w:rPr>
          <w:i w:val="0"/>
          <w:sz w:val="40"/>
          <w:szCs w:val="40"/>
          <w:lang w:val="ru-RU"/>
        </w:rPr>
      </w:pPr>
      <w:r w:rsidRPr="00BE3F7C">
        <w:rPr>
          <w:i w:val="0"/>
          <w:sz w:val="40"/>
          <w:szCs w:val="40"/>
          <w:lang w:val="ru-RU"/>
        </w:rPr>
        <w:t xml:space="preserve">ЗРАЗОК ЗАЯВИ НА ОТРИМАННЯ КОПІЇ </w:t>
      </w:r>
      <w:proofErr w:type="gramStart"/>
      <w:r w:rsidRPr="00BE3F7C">
        <w:rPr>
          <w:i w:val="0"/>
          <w:sz w:val="40"/>
          <w:szCs w:val="40"/>
          <w:lang w:val="ru-RU"/>
        </w:rPr>
        <w:t>Р</w:t>
      </w:r>
      <w:proofErr w:type="gramEnd"/>
      <w:r w:rsidRPr="00BE3F7C">
        <w:rPr>
          <w:i w:val="0"/>
          <w:sz w:val="40"/>
          <w:szCs w:val="40"/>
          <w:lang w:val="ru-RU"/>
        </w:rPr>
        <w:t>ІШЕННЯ</w:t>
      </w:r>
    </w:p>
    <w:p w:rsidR="00A373FF" w:rsidRPr="00BE3F7C" w:rsidRDefault="0076782B" w:rsidP="000650B1">
      <w:pPr>
        <w:spacing w:line="368" w:lineRule="exact"/>
        <w:ind w:left="142"/>
        <w:jc w:val="center"/>
        <w:rPr>
          <w:b/>
          <w:sz w:val="40"/>
          <w:szCs w:val="40"/>
          <w:u w:val="single"/>
          <w:lang w:val="ru-RU"/>
        </w:rPr>
      </w:pPr>
      <w:r w:rsidRPr="00BE3F7C">
        <w:rPr>
          <w:b/>
          <w:sz w:val="40"/>
          <w:szCs w:val="40"/>
          <w:u w:val="single"/>
          <w:lang w:val="ru-RU"/>
        </w:rPr>
        <w:t>ДЛЯ ОСІБ, ЯКІ НЕ БЕРУТЬ (НЕ БРАЛИ) УЧАСТІ У СПРАВІ</w:t>
      </w:r>
    </w:p>
    <w:p w:rsidR="00A373FF" w:rsidRPr="00BE3F7C" w:rsidRDefault="0076782B" w:rsidP="000650B1">
      <w:pPr>
        <w:pStyle w:val="Heading2"/>
        <w:spacing w:before="277"/>
        <w:ind w:right="1359"/>
        <w:rPr>
          <w:b w:val="0"/>
          <w:sz w:val="22"/>
          <w:szCs w:val="22"/>
          <w:lang w:val="uk-UA"/>
        </w:rPr>
      </w:pPr>
      <w:proofErr w:type="gramStart"/>
      <w:r w:rsidRPr="00BE3F7C">
        <w:rPr>
          <w:b w:val="0"/>
          <w:sz w:val="22"/>
          <w:szCs w:val="22"/>
          <w:lang w:val="ru-RU"/>
        </w:rPr>
        <w:t>Д</w:t>
      </w:r>
      <w:r w:rsidR="000650B1" w:rsidRPr="00BE3F7C">
        <w:rPr>
          <w:b w:val="0"/>
          <w:sz w:val="22"/>
          <w:szCs w:val="22"/>
          <w:lang w:val="ru-RU"/>
        </w:rPr>
        <w:t>о</w:t>
      </w:r>
      <w:proofErr w:type="gramEnd"/>
      <w:r w:rsidR="000650B1" w:rsidRPr="00BE3F7C">
        <w:rPr>
          <w:b w:val="0"/>
          <w:sz w:val="22"/>
          <w:szCs w:val="22"/>
          <w:lang w:val="ru-RU"/>
        </w:rPr>
        <w:t xml:space="preserve"> </w:t>
      </w:r>
      <w:proofErr w:type="spellStart"/>
      <w:proofErr w:type="gramStart"/>
      <w:r w:rsidR="000650B1" w:rsidRPr="00BE3F7C">
        <w:rPr>
          <w:b w:val="0"/>
          <w:sz w:val="22"/>
          <w:szCs w:val="22"/>
          <w:lang w:val="ru-RU"/>
        </w:rPr>
        <w:t>Терн</w:t>
      </w:r>
      <w:proofErr w:type="gramEnd"/>
      <w:r w:rsidR="000650B1" w:rsidRPr="00BE3F7C">
        <w:rPr>
          <w:b w:val="0"/>
          <w:sz w:val="22"/>
          <w:szCs w:val="22"/>
          <w:lang w:val="ru-RU"/>
        </w:rPr>
        <w:t>івського</w:t>
      </w:r>
      <w:proofErr w:type="spellEnd"/>
      <w:r w:rsidR="000650B1" w:rsidRPr="00BE3F7C">
        <w:rPr>
          <w:b w:val="0"/>
          <w:sz w:val="22"/>
          <w:szCs w:val="22"/>
          <w:lang w:val="ru-RU"/>
        </w:rPr>
        <w:t xml:space="preserve"> районного суду м</w:t>
      </w:r>
      <w:proofErr w:type="spellStart"/>
      <w:r w:rsidR="000650B1" w:rsidRPr="00BE3F7C">
        <w:rPr>
          <w:b w:val="0"/>
          <w:sz w:val="22"/>
          <w:szCs w:val="22"/>
          <w:lang w:val="uk-UA"/>
        </w:rPr>
        <w:t>іста</w:t>
      </w:r>
      <w:proofErr w:type="spellEnd"/>
      <w:r w:rsidRPr="00BE3F7C">
        <w:rPr>
          <w:b w:val="0"/>
          <w:sz w:val="22"/>
          <w:szCs w:val="22"/>
          <w:lang w:val="ru-RU"/>
        </w:rPr>
        <w:t xml:space="preserve"> Кривого Рогу</w:t>
      </w:r>
      <w:r w:rsidR="000650B1" w:rsidRPr="00BE3F7C">
        <w:rPr>
          <w:b w:val="0"/>
          <w:sz w:val="22"/>
          <w:szCs w:val="22"/>
          <w:lang w:val="uk-UA"/>
        </w:rPr>
        <w:t xml:space="preserve"> </w:t>
      </w:r>
      <w:proofErr w:type="spellStart"/>
      <w:r w:rsidRPr="00BE3F7C">
        <w:rPr>
          <w:b w:val="0"/>
          <w:sz w:val="22"/>
          <w:szCs w:val="22"/>
          <w:lang w:val="ru-RU"/>
        </w:rPr>
        <w:t>Дніпропетровської</w:t>
      </w:r>
      <w:proofErr w:type="spellEnd"/>
      <w:r w:rsidRPr="00BE3F7C">
        <w:rPr>
          <w:b w:val="0"/>
          <w:sz w:val="22"/>
          <w:szCs w:val="22"/>
          <w:lang w:val="ru-RU"/>
        </w:rPr>
        <w:t xml:space="preserve"> </w:t>
      </w:r>
      <w:proofErr w:type="spellStart"/>
      <w:r w:rsidRPr="00BE3F7C">
        <w:rPr>
          <w:b w:val="0"/>
          <w:sz w:val="22"/>
          <w:szCs w:val="22"/>
          <w:lang w:val="ru-RU"/>
        </w:rPr>
        <w:t>області</w:t>
      </w:r>
      <w:proofErr w:type="spellEnd"/>
    </w:p>
    <w:p w:rsidR="00A373FF" w:rsidRPr="00BE3F7C" w:rsidRDefault="0076782B" w:rsidP="00BE3F7C">
      <w:pPr>
        <w:tabs>
          <w:tab w:val="left" w:pos="9876"/>
        </w:tabs>
        <w:ind w:left="5237"/>
        <w:rPr>
          <w:b/>
          <w:color w:val="0D0D0D" w:themeColor="text1" w:themeTint="F2"/>
          <w:u w:val="single"/>
          <w:lang w:val="ru-RU"/>
        </w:rPr>
      </w:pPr>
      <w:proofErr w:type="spellStart"/>
      <w:r w:rsidRPr="00BE3F7C">
        <w:rPr>
          <w:b/>
          <w:lang w:val="ru-RU"/>
        </w:rPr>
        <w:t>Заявник</w:t>
      </w:r>
      <w:proofErr w:type="spellEnd"/>
      <w:r w:rsidR="00BE3F7C">
        <w:rPr>
          <w:b/>
          <w:color w:val="0D0D0D" w:themeColor="text1" w:themeTint="F2"/>
          <w:u w:val="single"/>
          <w:lang w:val="ru-RU"/>
        </w:rPr>
        <w:tab/>
      </w:r>
    </w:p>
    <w:p w:rsidR="000650B1" w:rsidRPr="00BE3F7C" w:rsidRDefault="00BE3F7C" w:rsidP="00BE3F7C">
      <w:pPr>
        <w:rPr>
          <w:lang w:val="uk-UA"/>
        </w:rPr>
      </w:pPr>
      <w:r w:rsidRPr="00BE3F7C">
        <w:rPr>
          <w:lang w:val="ru-RU"/>
        </w:rPr>
        <w:t xml:space="preserve">                                                                                               </w:t>
      </w:r>
      <w:proofErr w:type="gramStart"/>
      <w:r w:rsidR="0076782B" w:rsidRPr="00BE3F7C">
        <w:rPr>
          <w:lang w:val="ru-RU"/>
        </w:rPr>
        <w:t>П</w:t>
      </w:r>
      <w:proofErr w:type="gramEnd"/>
      <w:r w:rsidR="0076782B" w:rsidRPr="00BE3F7C">
        <w:rPr>
          <w:lang w:val="ru-RU"/>
        </w:rPr>
        <w:t>ІБ (</w:t>
      </w:r>
      <w:proofErr w:type="spellStart"/>
      <w:r w:rsidR="0076782B" w:rsidRPr="00BE3F7C">
        <w:rPr>
          <w:lang w:val="ru-RU"/>
        </w:rPr>
        <w:t>найменування</w:t>
      </w:r>
      <w:proofErr w:type="spellEnd"/>
      <w:r w:rsidR="0076782B" w:rsidRPr="00BE3F7C">
        <w:rPr>
          <w:lang w:val="ru-RU"/>
        </w:rPr>
        <w:t xml:space="preserve"> для </w:t>
      </w:r>
      <w:proofErr w:type="spellStart"/>
      <w:r w:rsidR="0076782B" w:rsidRPr="00BE3F7C">
        <w:rPr>
          <w:lang w:val="ru-RU"/>
        </w:rPr>
        <w:t>юридичної</w:t>
      </w:r>
      <w:proofErr w:type="spellEnd"/>
      <w:r w:rsidR="0076782B" w:rsidRPr="00BE3F7C">
        <w:rPr>
          <w:lang w:val="ru-RU"/>
        </w:rPr>
        <w:t xml:space="preserve"> особи),</w:t>
      </w:r>
    </w:p>
    <w:p w:rsidR="00A373FF" w:rsidRPr="00BE3F7C" w:rsidRDefault="00C833E7" w:rsidP="000650B1">
      <w:pPr>
        <w:spacing w:line="189" w:lineRule="exact"/>
        <w:ind w:left="5523"/>
        <w:rPr>
          <w:lang w:val="ru-RU"/>
        </w:rPr>
      </w:pPr>
      <w:r w:rsidRPr="00C833E7">
        <w:pict>
          <v:line id="_x0000_s1027" style="position:absolute;left:0;text-align:left;z-index:-251658752;mso-wrap-distance-left:0;mso-wrap-distance-right:0;mso-position-horizontal-relative:page" from="292.85pt,12.4pt" to="523.8pt,12.4pt" strokecolor="black [3213]" strokeweight="1pt">
            <w10:wrap type="topAndBottom" anchorx="page"/>
          </v:line>
        </w:pict>
      </w:r>
    </w:p>
    <w:p w:rsidR="00A373FF" w:rsidRPr="00BE3F7C" w:rsidRDefault="0076782B">
      <w:pPr>
        <w:spacing w:line="245" w:lineRule="exact"/>
        <w:ind w:left="5237"/>
        <w:rPr>
          <w:i/>
          <w:lang w:val="ru-RU"/>
        </w:rPr>
      </w:pPr>
      <w:proofErr w:type="spellStart"/>
      <w:r w:rsidRPr="00BE3F7C">
        <w:rPr>
          <w:i/>
          <w:lang w:val="ru-RU"/>
        </w:rPr>
        <w:t>поштова</w:t>
      </w:r>
      <w:proofErr w:type="spellEnd"/>
      <w:r w:rsidRPr="00BE3F7C">
        <w:rPr>
          <w:i/>
          <w:lang w:val="ru-RU"/>
        </w:rPr>
        <w:t xml:space="preserve"> </w:t>
      </w:r>
      <w:proofErr w:type="spellStart"/>
      <w:r w:rsidRPr="00BE3F7C">
        <w:rPr>
          <w:i/>
          <w:lang w:val="ru-RU"/>
        </w:rPr>
        <w:t>адреса</w:t>
      </w:r>
      <w:proofErr w:type="gramStart"/>
      <w:r w:rsidRPr="00BE3F7C">
        <w:rPr>
          <w:i/>
          <w:lang w:val="ru-RU"/>
        </w:rPr>
        <w:t>,а</w:t>
      </w:r>
      <w:proofErr w:type="spellEnd"/>
      <w:proofErr w:type="gramEnd"/>
      <w:r w:rsidRPr="00BE3F7C">
        <w:rPr>
          <w:i/>
          <w:lang w:val="ru-RU"/>
        </w:rPr>
        <w:t xml:space="preserve"> </w:t>
      </w:r>
      <w:proofErr w:type="spellStart"/>
      <w:r w:rsidRPr="00BE3F7C">
        <w:rPr>
          <w:i/>
          <w:lang w:val="ru-RU"/>
        </w:rPr>
        <w:t>також</w:t>
      </w:r>
      <w:proofErr w:type="spellEnd"/>
      <w:r w:rsidRPr="00BE3F7C">
        <w:rPr>
          <w:i/>
          <w:lang w:val="ru-RU"/>
        </w:rPr>
        <w:t xml:space="preserve"> номер телефону, факсу,</w:t>
      </w:r>
    </w:p>
    <w:p w:rsidR="00A373FF" w:rsidRDefault="0076782B">
      <w:pPr>
        <w:ind w:left="5237"/>
        <w:rPr>
          <w:i/>
          <w:lang w:val="ru-RU"/>
        </w:rPr>
      </w:pPr>
      <w:r w:rsidRPr="00BE3F7C">
        <w:rPr>
          <w:i/>
          <w:lang w:val="ru-RU"/>
        </w:rPr>
        <w:t>адреса ел</w:t>
      </w:r>
      <w:proofErr w:type="gramStart"/>
      <w:r w:rsidRPr="00BE3F7C">
        <w:rPr>
          <w:i/>
          <w:lang w:val="ru-RU"/>
        </w:rPr>
        <w:t>.</w:t>
      </w:r>
      <w:proofErr w:type="gramEnd"/>
      <w:r w:rsidRPr="00BE3F7C">
        <w:rPr>
          <w:i/>
          <w:lang w:val="ru-RU"/>
        </w:rPr>
        <w:t xml:space="preserve"> </w:t>
      </w:r>
      <w:proofErr w:type="spellStart"/>
      <w:proofErr w:type="gramStart"/>
      <w:r w:rsidRPr="00BE3F7C">
        <w:rPr>
          <w:i/>
          <w:lang w:val="ru-RU"/>
        </w:rPr>
        <w:t>п</w:t>
      </w:r>
      <w:proofErr w:type="gramEnd"/>
      <w:r w:rsidRPr="00BE3F7C">
        <w:rPr>
          <w:i/>
          <w:lang w:val="ru-RU"/>
        </w:rPr>
        <w:t>ошти</w:t>
      </w:r>
      <w:proofErr w:type="spellEnd"/>
      <w:r w:rsidRPr="00BE3F7C">
        <w:rPr>
          <w:i/>
          <w:lang w:val="ru-RU"/>
        </w:rPr>
        <w:t xml:space="preserve">, </w:t>
      </w:r>
      <w:proofErr w:type="spellStart"/>
      <w:r w:rsidRPr="00BE3F7C">
        <w:rPr>
          <w:i/>
          <w:lang w:val="ru-RU"/>
        </w:rPr>
        <w:t>якщо</w:t>
      </w:r>
      <w:proofErr w:type="spellEnd"/>
      <w:r w:rsidRPr="00BE3F7C">
        <w:rPr>
          <w:i/>
          <w:lang w:val="ru-RU"/>
        </w:rPr>
        <w:t xml:space="preserve"> </w:t>
      </w:r>
      <w:proofErr w:type="spellStart"/>
      <w:r w:rsidRPr="00BE3F7C">
        <w:rPr>
          <w:i/>
          <w:lang w:val="ru-RU"/>
        </w:rPr>
        <w:t>такі</w:t>
      </w:r>
      <w:proofErr w:type="spellEnd"/>
      <w:r w:rsidRPr="00BE3F7C">
        <w:rPr>
          <w:i/>
          <w:lang w:val="ru-RU"/>
        </w:rPr>
        <w:t xml:space="preserve"> </w:t>
      </w:r>
      <w:proofErr w:type="spellStart"/>
      <w:r w:rsidRPr="00BE3F7C">
        <w:rPr>
          <w:i/>
          <w:lang w:val="ru-RU"/>
        </w:rPr>
        <w:t>є</w:t>
      </w:r>
      <w:proofErr w:type="spellEnd"/>
    </w:p>
    <w:p w:rsidR="00BE3F7C" w:rsidRPr="00BE3F7C" w:rsidRDefault="00BE3F7C">
      <w:pPr>
        <w:ind w:left="5237"/>
        <w:rPr>
          <w:i/>
          <w:lang w:val="ru-RU"/>
        </w:rPr>
      </w:pPr>
    </w:p>
    <w:p w:rsidR="00A373FF" w:rsidRPr="00BE3F7C" w:rsidRDefault="00A373FF">
      <w:pPr>
        <w:pStyle w:val="a3"/>
        <w:spacing w:before="1"/>
        <w:rPr>
          <w:i/>
          <w:sz w:val="22"/>
          <w:szCs w:val="22"/>
          <w:lang w:val="ru-RU"/>
        </w:rPr>
      </w:pPr>
    </w:p>
    <w:p w:rsidR="00A373FF" w:rsidRDefault="0076782B" w:rsidP="00BE3F7C">
      <w:pPr>
        <w:pStyle w:val="Heading2"/>
        <w:spacing w:line="192" w:lineRule="auto"/>
        <w:ind w:left="3917" w:right="3640"/>
        <w:jc w:val="center"/>
        <w:rPr>
          <w:sz w:val="32"/>
          <w:szCs w:val="32"/>
          <w:lang w:val="ru-RU"/>
        </w:rPr>
      </w:pPr>
      <w:r w:rsidRPr="00BE3F7C">
        <w:rPr>
          <w:sz w:val="32"/>
          <w:szCs w:val="32"/>
          <w:lang w:val="ru-RU"/>
        </w:rPr>
        <w:t>ЗАЯВА</w:t>
      </w:r>
    </w:p>
    <w:p w:rsidR="00BE3F7C" w:rsidRPr="00BE3F7C" w:rsidRDefault="00BE3F7C" w:rsidP="00BE3F7C">
      <w:pPr>
        <w:pStyle w:val="Heading2"/>
        <w:spacing w:line="192" w:lineRule="auto"/>
        <w:ind w:left="3917" w:right="3640"/>
        <w:jc w:val="center"/>
        <w:rPr>
          <w:sz w:val="32"/>
          <w:szCs w:val="32"/>
          <w:lang w:val="ru-RU"/>
        </w:rPr>
      </w:pPr>
    </w:p>
    <w:p w:rsidR="00A373FF" w:rsidRPr="00BE3F7C" w:rsidRDefault="0076782B" w:rsidP="00BE3F7C">
      <w:pPr>
        <w:pStyle w:val="a3"/>
        <w:tabs>
          <w:tab w:val="left" w:pos="9917"/>
        </w:tabs>
        <w:spacing w:line="192" w:lineRule="auto"/>
        <w:ind w:left="567"/>
        <w:rPr>
          <w:color w:val="0D0D0D" w:themeColor="text1" w:themeTint="F2"/>
          <w:sz w:val="22"/>
          <w:szCs w:val="22"/>
          <w:u w:val="single"/>
          <w:lang w:val="ru-RU"/>
        </w:rPr>
      </w:pPr>
      <w:proofErr w:type="spellStart"/>
      <w:r w:rsidRPr="00BE3F7C">
        <w:rPr>
          <w:lang w:val="ru-RU"/>
        </w:rPr>
        <w:t>Мені</w:t>
      </w:r>
      <w:proofErr w:type="spellEnd"/>
      <w:r w:rsidRPr="00BE3F7C">
        <w:rPr>
          <w:sz w:val="22"/>
          <w:szCs w:val="22"/>
          <w:lang w:val="ru-RU"/>
        </w:rPr>
        <w:t>,</w:t>
      </w:r>
      <w:r w:rsidR="00BE3F7C">
        <w:rPr>
          <w:color w:val="0D0D0D" w:themeColor="text1" w:themeTint="F2"/>
          <w:sz w:val="22"/>
          <w:szCs w:val="22"/>
          <w:u w:val="single"/>
          <w:lang w:val="ru-RU"/>
        </w:rPr>
        <w:tab/>
      </w:r>
      <w:r w:rsidR="00BE3F7C">
        <w:rPr>
          <w:color w:val="0D0D0D" w:themeColor="text1" w:themeTint="F2"/>
          <w:sz w:val="22"/>
          <w:szCs w:val="22"/>
          <w:u w:val="single"/>
          <w:lang w:val="ru-RU"/>
        </w:rPr>
        <w:tab/>
        <w:t xml:space="preserve"> </w:t>
      </w:r>
    </w:p>
    <w:p w:rsidR="00BE3F7C" w:rsidRPr="00BE3F7C" w:rsidRDefault="0076782B" w:rsidP="00BE3F7C">
      <w:pPr>
        <w:spacing w:line="192" w:lineRule="auto"/>
        <w:ind w:left="4649"/>
        <w:jc w:val="right"/>
        <w:rPr>
          <w:sz w:val="24"/>
          <w:szCs w:val="24"/>
          <w:lang w:val="ru-RU"/>
        </w:rPr>
      </w:pPr>
      <w:r w:rsidRPr="00BE3F7C">
        <w:rPr>
          <w:sz w:val="24"/>
          <w:szCs w:val="24"/>
          <w:lang w:val="ru-RU"/>
        </w:rPr>
        <w:t xml:space="preserve">( </w:t>
      </w:r>
      <w:proofErr w:type="spellStart"/>
      <w:r w:rsidRPr="00BE3F7C">
        <w:rPr>
          <w:sz w:val="24"/>
          <w:szCs w:val="24"/>
          <w:lang w:val="ru-RU"/>
        </w:rPr>
        <w:t>вказати</w:t>
      </w:r>
      <w:proofErr w:type="spellEnd"/>
      <w:r w:rsidRPr="00BE3F7C">
        <w:rPr>
          <w:sz w:val="24"/>
          <w:szCs w:val="24"/>
          <w:lang w:val="ru-RU"/>
        </w:rPr>
        <w:t xml:space="preserve"> </w:t>
      </w:r>
      <w:proofErr w:type="gramStart"/>
      <w:r w:rsidRPr="00BE3F7C">
        <w:rPr>
          <w:sz w:val="24"/>
          <w:szCs w:val="24"/>
          <w:lang w:val="ru-RU"/>
        </w:rPr>
        <w:t>П</w:t>
      </w:r>
      <w:proofErr w:type="gramEnd"/>
      <w:r w:rsidRPr="00BE3F7C">
        <w:rPr>
          <w:sz w:val="24"/>
          <w:szCs w:val="24"/>
          <w:lang w:val="ru-RU"/>
        </w:rPr>
        <w:t xml:space="preserve">ІБ </w:t>
      </w:r>
      <w:proofErr w:type="spellStart"/>
      <w:r w:rsidRPr="00BE3F7C">
        <w:rPr>
          <w:sz w:val="24"/>
          <w:szCs w:val="24"/>
          <w:lang w:val="ru-RU"/>
        </w:rPr>
        <w:t>заявника</w:t>
      </w:r>
      <w:proofErr w:type="spellEnd"/>
      <w:r w:rsidRPr="00BE3F7C">
        <w:rPr>
          <w:sz w:val="24"/>
          <w:szCs w:val="24"/>
          <w:lang w:val="ru-RU"/>
        </w:rPr>
        <w:t xml:space="preserve"> </w:t>
      </w:r>
      <w:proofErr w:type="spellStart"/>
      <w:r w:rsidRPr="00BE3F7C">
        <w:rPr>
          <w:sz w:val="24"/>
          <w:szCs w:val="24"/>
          <w:lang w:val="ru-RU"/>
        </w:rPr>
        <w:t>або</w:t>
      </w:r>
      <w:proofErr w:type="spellEnd"/>
      <w:r w:rsidRPr="00BE3F7C">
        <w:rPr>
          <w:sz w:val="24"/>
          <w:szCs w:val="24"/>
          <w:lang w:val="ru-RU"/>
        </w:rPr>
        <w:t xml:space="preserve"> </w:t>
      </w:r>
      <w:proofErr w:type="spellStart"/>
      <w:r w:rsidRPr="00BE3F7C">
        <w:rPr>
          <w:sz w:val="24"/>
          <w:szCs w:val="24"/>
          <w:lang w:val="ru-RU"/>
        </w:rPr>
        <w:t>його</w:t>
      </w:r>
      <w:proofErr w:type="spellEnd"/>
      <w:r w:rsidRPr="00BE3F7C">
        <w:rPr>
          <w:sz w:val="24"/>
          <w:szCs w:val="24"/>
          <w:lang w:val="ru-RU"/>
        </w:rPr>
        <w:t xml:space="preserve"> </w:t>
      </w:r>
      <w:proofErr w:type="spellStart"/>
      <w:r w:rsidRPr="00BE3F7C">
        <w:rPr>
          <w:sz w:val="24"/>
          <w:szCs w:val="24"/>
          <w:lang w:val="ru-RU"/>
        </w:rPr>
        <w:t>представника</w:t>
      </w:r>
      <w:proofErr w:type="spellEnd"/>
      <w:r w:rsidRPr="00BE3F7C">
        <w:rPr>
          <w:sz w:val="24"/>
          <w:szCs w:val="24"/>
          <w:lang w:val="ru-RU"/>
        </w:rPr>
        <w:t>)</w:t>
      </w:r>
    </w:p>
    <w:p w:rsidR="00BE3F7C" w:rsidRDefault="0076782B" w:rsidP="00BE3F7C">
      <w:pPr>
        <w:jc w:val="both"/>
        <w:rPr>
          <w:sz w:val="28"/>
          <w:szCs w:val="28"/>
          <w:lang w:val="ru-RU"/>
        </w:rPr>
      </w:pPr>
      <w:proofErr w:type="spellStart"/>
      <w:r w:rsidRPr="00BE3F7C">
        <w:rPr>
          <w:sz w:val="28"/>
          <w:szCs w:val="28"/>
          <w:lang w:val="ru-RU"/>
        </w:rPr>
        <w:t>відомо</w:t>
      </w:r>
      <w:proofErr w:type="spellEnd"/>
      <w:r w:rsidRPr="00BE3F7C">
        <w:rPr>
          <w:sz w:val="28"/>
          <w:szCs w:val="28"/>
          <w:lang w:val="ru-RU"/>
        </w:rPr>
        <w:t xml:space="preserve"> про </w:t>
      </w:r>
      <w:proofErr w:type="spellStart"/>
      <w:r w:rsidRPr="00BE3F7C">
        <w:rPr>
          <w:sz w:val="28"/>
          <w:szCs w:val="28"/>
          <w:lang w:val="ru-RU"/>
        </w:rPr>
        <w:t>наявність</w:t>
      </w:r>
      <w:proofErr w:type="spellEnd"/>
      <w:r w:rsidRPr="00BE3F7C">
        <w:rPr>
          <w:sz w:val="28"/>
          <w:szCs w:val="28"/>
          <w:lang w:val="ru-RU"/>
        </w:rPr>
        <w:t xml:space="preserve"> судового </w:t>
      </w:r>
      <w:proofErr w:type="spellStart"/>
      <w:proofErr w:type="gramStart"/>
      <w:r w:rsidRPr="00BE3F7C">
        <w:rPr>
          <w:sz w:val="28"/>
          <w:szCs w:val="28"/>
          <w:lang w:val="ru-RU"/>
        </w:rPr>
        <w:t>р</w:t>
      </w:r>
      <w:proofErr w:type="gramEnd"/>
      <w:r w:rsidRPr="00BE3F7C">
        <w:rPr>
          <w:sz w:val="28"/>
          <w:szCs w:val="28"/>
          <w:lang w:val="ru-RU"/>
        </w:rPr>
        <w:t>ішення</w:t>
      </w:r>
      <w:proofErr w:type="spellEnd"/>
      <w:r w:rsidRPr="00BE3F7C">
        <w:rPr>
          <w:sz w:val="28"/>
          <w:szCs w:val="28"/>
          <w:lang w:val="ru-RU"/>
        </w:rPr>
        <w:t xml:space="preserve">, яке </w:t>
      </w:r>
      <w:proofErr w:type="spellStart"/>
      <w:r w:rsidRPr="00BE3F7C">
        <w:rPr>
          <w:sz w:val="28"/>
          <w:szCs w:val="28"/>
          <w:lang w:val="ru-RU"/>
        </w:rPr>
        <w:t>стосується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моїх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інтересів</w:t>
      </w:r>
      <w:proofErr w:type="spellEnd"/>
      <w:r w:rsidRPr="00BE3F7C">
        <w:rPr>
          <w:sz w:val="28"/>
          <w:szCs w:val="28"/>
          <w:lang w:val="ru-RU"/>
        </w:rPr>
        <w:t xml:space="preserve"> (</w:t>
      </w:r>
      <w:proofErr w:type="spellStart"/>
      <w:r w:rsidRPr="00BE3F7C">
        <w:rPr>
          <w:sz w:val="28"/>
          <w:szCs w:val="28"/>
          <w:lang w:val="ru-RU"/>
        </w:rPr>
        <w:t>інтересів</w:t>
      </w:r>
      <w:proofErr w:type="spellEnd"/>
      <w:r w:rsidRPr="00BE3F7C">
        <w:rPr>
          <w:sz w:val="28"/>
          <w:szCs w:val="28"/>
          <w:lang w:val="ru-RU"/>
        </w:rPr>
        <w:t xml:space="preserve"> особи, яку я представляю).</w:t>
      </w:r>
      <w:r w:rsidR="00BE3F7C">
        <w:rPr>
          <w:sz w:val="28"/>
          <w:szCs w:val="28"/>
          <w:lang w:val="ru-RU"/>
        </w:rPr>
        <w:tab/>
      </w:r>
      <w:r w:rsidR="00BE3F7C">
        <w:rPr>
          <w:sz w:val="28"/>
          <w:szCs w:val="28"/>
          <w:lang w:val="ru-RU"/>
        </w:rPr>
        <w:tab/>
      </w:r>
      <w:r w:rsidR="00BE3F7C">
        <w:rPr>
          <w:sz w:val="28"/>
          <w:szCs w:val="28"/>
          <w:lang w:val="ru-RU"/>
        </w:rPr>
        <w:tab/>
      </w:r>
      <w:r w:rsidR="00BE3F7C">
        <w:rPr>
          <w:sz w:val="28"/>
          <w:szCs w:val="28"/>
          <w:lang w:val="ru-RU"/>
        </w:rPr>
        <w:tab/>
      </w:r>
      <w:r w:rsidR="00BE3F7C">
        <w:rPr>
          <w:sz w:val="28"/>
          <w:szCs w:val="28"/>
          <w:lang w:val="ru-RU"/>
        </w:rPr>
        <w:tab/>
      </w:r>
      <w:r w:rsidR="00BE3F7C">
        <w:rPr>
          <w:sz w:val="28"/>
          <w:szCs w:val="28"/>
          <w:lang w:val="ru-RU"/>
        </w:rPr>
        <w:tab/>
      </w:r>
      <w:r w:rsidR="00BE3F7C">
        <w:rPr>
          <w:sz w:val="28"/>
          <w:szCs w:val="28"/>
          <w:lang w:val="ru-RU"/>
        </w:rPr>
        <w:tab/>
      </w:r>
      <w:r w:rsidR="00BE3F7C">
        <w:rPr>
          <w:sz w:val="28"/>
          <w:szCs w:val="28"/>
          <w:lang w:val="ru-RU"/>
        </w:rPr>
        <w:tab/>
      </w:r>
      <w:r w:rsidR="00BE3F7C">
        <w:rPr>
          <w:sz w:val="28"/>
          <w:szCs w:val="28"/>
          <w:lang w:val="ru-RU"/>
        </w:rPr>
        <w:tab/>
        <w:t xml:space="preserve">                     </w:t>
      </w:r>
    </w:p>
    <w:p w:rsidR="00A373FF" w:rsidRPr="00BE3F7C" w:rsidRDefault="0076782B" w:rsidP="00BE3F7C">
      <w:pPr>
        <w:ind w:firstLine="567"/>
        <w:jc w:val="both"/>
        <w:rPr>
          <w:i/>
          <w:sz w:val="28"/>
          <w:szCs w:val="28"/>
          <w:u w:val="single"/>
          <w:lang w:val="ru-RU"/>
        </w:rPr>
      </w:pPr>
      <w:proofErr w:type="spellStart"/>
      <w:r w:rsidRPr="00BE3F7C">
        <w:rPr>
          <w:sz w:val="28"/>
          <w:szCs w:val="28"/>
          <w:lang w:val="ru-RU"/>
        </w:rPr>
        <w:t>Ознайомитися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із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судовим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E3F7C">
        <w:rPr>
          <w:sz w:val="28"/>
          <w:szCs w:val="28"/>
          <w:lang w:val="ru-RU"/>
        </w:rPr>
        <w:t>р</w:t>
      </w:r>
      <w:proofErr w:type="gramEnd"/>
      <w:r w:rsidRPr="00BE3F7C">
        <w:rPr>
          <w:sz w:val="28"/>
          <w:szCs w:val="28"/>
          <w:lang w:val="ru-RU"/>
        </w:rPr>
        <w:t>ішенням</w:t>
      </w:r>
      <w:proofErr w:type="spellEnd"/>
      <w:r w:rsidRPr="00BE3F7C">
        <w:rPr>
          <w:sz w:val="28"/>
          <w:szCs w:val="28"/>
          <w:lang w:val="ru-RU"/>
        </w:rPr>
        <w:t xml:space="preserve"> у </w:t>
      </w:r>
      <w:proofErr w:type="spellStart"/>
      <w:r w:rsidRPr="00BE3F7C">
        <w:rPr>
          <w:sz w:val="28"/>
          <w:szCs w:val="28"/>
          <w:lang w:val="ru-RU"/>
        </w:rPr>
        <w:t>Єдиному</w:t>
      </w:r>
      <w:proofErr w:type="spellEnd"/>
      <w:r w:rsidRPr="00BE3F7C">
        <w:rPr>
          <w:sz w:val="28"/>
          <w:szCs w:val="28"/>
          <w:lang w:val="ru-RU"/>
        </w:rPr>
        <w:t xml:space="preserve"> Державному </w:t>
      </w:r>
      <w:proofErr w:type="spellStart"/>
      <w:r w:rsidRPr="00BE3F7C">
        <w:rPr>
          <w:sz w:val="28"/>
          <w:szCs w:val="28"/>
          <w:lang w:val="ru-RU"/>
        </w:rPr>
        <w:t>Реєстрі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Судових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Рішень</w:t>
      </w:r>
      <w:proofErr w:type="spellEnd"/>
      <w:r w:rsidRPr="00BE3F7C">
        <w:rPr>
          <w:sz w:val="28"/>
          <w:szCs w:val="28"/>
          <w:lang w:val="ru-RU"/>
        </w:rPr>
        <w:t xml:space="preserve"> не </w:t>
      </w:r>
      <w:proofErr w:type="spellStart"/>
      <w:r w:rsidRPr="00BE3F7C">
        <w:rPr>
          <w:sz w:val="28"/>
          <w:szCs w:val="28"/>
          <w:lang w:val="ru-RU"/>
        </w:rPr>
        <w:t>зміг</w:t>
      </w:r>
      <w:proofErr w:type="spellEnd"/>
      <w:r w:rsidRPr="00BE3F7C">
        <w:rPr>
          <w:sz w:val="28"/>
          <w:szCs w:val="28"/>
          <w:lang w:val="ru-RU"/>
        </w:rPr>
        <w:t xml:space="preserve"> /</w:t>
      </w:r>
      <w:proofErr w:type="spellStart"/>
      <w:r w:rsidRPr="00BE3F7C">
        <w:rPr>
          <w:sz w:val="28"/>
          <w:szCs w:val="28"/>
          <w:lang w:val="ru-RU"/>
        </w:rPr>
        <w:t>змогла</w:t>
      </w:r>
      <w:proofErr w:type="spellEnd"/>
      <w:r w:rsidRPr="00BE3F7C">
        <w:rPr>
          <w:sz w:val="28"/>
          <w:szCs w:val="28"/>
          <w:lang w:val="ru-RU"/>
        </w:rPr>
        <w:t xml:space="preserve">/, в </w:t>
      </w:r>
      <w:proofErr w:type="spellStart"/>
      <w:r w:rsidRPr="00BE3F7C">
        <w:rPr>
          <w:sz w:val="28"/>
          <w:szCs w:val="28"/>
          <w:lang w:val="ru-RU"/>
        </w:rPr>
        <w:t>зв’язку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з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тим</w:t>
      </w:r>
      <w:proofErr w:type="spellEnd"/>
      <w:r w:rsidRPr="00BE3F7C">
        <w:rPr>
          <w:sz w:val="28"/>
          <w:szCs w:val="28"/>
          <w:lang w:val="ru-RU"/>
        </w:rPr>
        <w:t xml:space="preserve">, </w:t>
      </w:r>
      <w:proofErr w:type="spellStart"/>
      <w:r w:rsidRPr="00BE3F7C">
        <w:rPr>
          <w:sz w:val="28"/>
          <w:szCs w:val="28"/>
          <w:lang w:val="ru-RU"/>
        </w:rPr>
        <w:t>що</w:t>
      </w:r>
      <w:proofErr w:type="spellEnd"/>
      <w:r w:rsidR="00BE3F7C">
        <w:rPr>
          <w:sz w:val="28"/>
          <w:szCs w:val="28"/>
          <w:u w:val="single"/>
          <w:lang w:val="ru-RU"/>
        </w:rPr>
        <w:tab/>
      </w:r>
      <w:r w:rsidR="00BE3F7C">
        <w:rPr>
          <w:sz w:val="28"/>
          <w:szCs w:val="28"/>
          <w:u w:val="single"/>
          <w:lang w:val="ru-RU"/>
        </w:rPr>
        <w:tab/>
      </w:r>
      <w:r w:rsidR="00BE3F7C">
        <w:rPr>
          <w:sz w:val="28"/>
          <w:szCs w:val="28"/>
          <w:u w:val="single"/>
          <w:lang w:val="ru-RU"/>
        </w:rPr>
        <w:tab/>
      </w:r>
      <w:r w:rsidR="00BE3F7C">
        <w:rPr>
          <w:sz w:val="28"/>
          <w:szCs w:val="28"/>
          <w:u w:val="single"/>
          <w:lang w:val="ru-RU"/>
        </w:rPr>
        <w:tab/>
      </w:r>
      <w:r w:rsidR="00BE3F7C">
        <w:rPr>
          <w:sz w:val="28"/>
          <w:szCs w:val="28"/>
          <w:u w:val="single"/>
          <w:lang w:val="ru-RU"/>
        </w:rPr>
        <w:tab/>
      </w:r>
      <w:r w:rsidR="00BE3F7C">
        <w:rPr>
          <w:sz w:val="28"/>
          <w:szCs w:val="28"/>
          <w:u w:val="single"/>
          <w:lang w:val="ru-RU"/>
        </w:rPr>
        <w:tab/>
      </w:r>
      <w:r w:rsidR="00BE3F7C">
        <w:rPr>
          <w:sz w:val="28"/>
          <w:szCs w:val="28"/>
          <w:u w:val="single"/>
          <w:lang w:val="ru-RU"/>
        </w:rPr>
        <w:tab/>
      </w:r>
    </w:p>
    <w:p w:rsidR="00BE3F7C" w:rsidRPr="00BE3F7C" w:rsidRDefault="0076782B" w:rsidP="00BE3F7C">
      <w:pPr>
        <w:jc w:val="right"/>
        <w:rPr>
          <w:sz w:val="24"/>
          <w:szCs w:val="24"/>
          <w:lang w:val="ru-RU"/>
        </w:rPr>
      </w:pPr>
      <w:r w:rsidRPr="00BE3F7C">
        <w:rPr>
          <w:sz w:val="24"/>
          <w:szCs w:val="24"/>
          <w:lang w:val="ru-RU"/>
        </w:rPr>
        <w:t>(</w:t>
      </w:r>
      <w:proofErr w:type="spellStart"/>
      <w:r w:rsidRPr="00BE3F7C">
        <w:rPr>
          <w:sz w:val="24"/>
          <w:szCs w:val="24"/>
          <w:lang w:val="ru-RU"/>
        </w:rPr>
        <w:t>вказати</w:t>
      </w:r>
      <w:proofErr w:type="spellEnd"/>
      <w:r w:rsidRPr="00BE3F7C">
        <w:rPr>
          <w:sz w:val="24"/>
          <w:szCs w:val="24"/>
          <w:lang w:val="ru-RU"/>
        </w:rPr>
        <w:t xml:space="preserve"> </w:t>
      </w:r>
      <w:proofErr w:type="spellStart"/>
      <w:r w:rsidRPr="00BE3F7C">
        <w:rPr>
          <w:sz w:val="24"/>
          <w:szCs w:val="24"/>
          <w:lang w:val="ru-RU"/>
        </w:rPr>
        <w:t>обґрунтування</w:t>
      </w:r>
      <w:proofErr w:type="spellEnd"/>
      <w:r w:rsidRPr="00BE3F7C">
        <w:rPr>
          <w:sz w:val="24"/>
          <w:szCs w:val="24"/>
          <w:lang w:val="ru-RU"/>
        </w:rPr>
        <w:t xml:space="preserve"> причини)</w:t>
      </w:r>
    </w:p>
    <w:p w:rsidR="00A373FF" w:rsidRPr="00BE3F7C" w:rsidRDefault="0076782B" w:rsidP="00BE3F7C">
      <w:pPr>
        <w:ind w:firstLine="567"/>
        <w:rPr>
          <w:i/>
          <w:sz w:val="28"/>
          <w:szCs w:val="28"/>
          <w:u w:val="single"/>
          <w:lang w:val="ru-RU"/>
        </w:rPr>
      </w:pPr>
      <w:proofErr w:type="spellStart"/>
      <w:r w:rsidRPr="00BE3F7C">
        <w:rPr>
          <w:sz w:val="28"/>
          <w:szCs w:val="28"/>
          <w:lang w:val="ru-RU"/>
        </w:rPr>
        <w:t>Судове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E3F7C">
        <w:rPr>
          <w:sz w:val="28"/>
          <w:szCs w:val="28"/>
          <w:lang w:val="ru-RU"/>
        </w:rPr>
        <w:t>р</w:t>
      </w:r>
      <w:proofErr w:type="gramEnd"/>
      <w:r w:rsidRPr="00BE3F7C">
        <w:rPr>
          <w:sz w:val="28"/>
          <w:szCs w:val="28"/>
          <w:lang w:val="ru-RU"/>
        </w:rPr>
        <w:t>ішення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безпосередньо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стосується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моїх</w:t>
      </w:r>
      <w:proofErr w:type="spellEnd"/>
      <w:r w:rsidRPr="00BE3F7C">
        <w:rPr>
          <w:sz w:val="28"/>
          <w:szCs w:val="28"/>
          <w:lang w:val="ru-RU"/>
        </w:rPr>
        <w:t xml:space="preserve"> прав, свобод, </w:t>
      </w:r>
      <w:proofErr w:type="spellStart"/>
      <w:r w:rsidRPr="00BE3F7C">
        <w:rPr>
          <w:sz w:val="28"/>
          <w:szCs w:val="28"/>
          <w:lang w:val="ru-RU"/>
        </w:rPr>
        <w:t>інтересів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чи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обов’язків</w:t>
      </w:r>
      <w:proofErr w:type="spellEnd"/>
      <w:r w:rsidRPr="00BE3F7C">
        <w:rPr>
          <w:sz w:val="28"/>
          <w:szCs w:val="28"/>
          <w:lang w:val="ru-RU"/>
        </w:rPr>
        <w:t>,</w:t>
      </w:r>
      <w:r w:rsidRPr="00BE3F7C">
        <w:rPr>
          <w:spacing w:val="-7"/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оскільки</w:t>
      </w:r>
      <w:proofErr w:type="spellEnd"/>
      <w:r w:rsidR="00BE3F7C">
        <w:rPr>
          <w:spacing w:val="-1"/>
          <w:sz w:val="28"/>
          <w:szCs w:val="28"/>
          <w:u w:val="single"/>
          <w:lang w:val="ru-RU"/>
        </w:rPr>
        <w:tab/>
      </w:r>
      <w:r w:rsidR="00BE3F7C">
        <w:rPr>
          <w:spacing w:val="-1"/>
          <w:sz w:val="28"/>
          <w:szCs w:val="28"/>
          <w:u w:val="single"/>
          <w:lang w:val="ru-RU"/>
        </w:rPr>
        <w:tab/>
      </w:r>
      <w:r w:rsidR="00BE3F7C">
        <w:rPr>
          <w:spacing w:val="-1"/>
          <w:sz w:val="28"/>
          <w:szCs w:val="28"/>
          <w:u w:val="single"/>
          <w:lang w:val="ru-RU"/>
        </w:rPr>
        <w:tab/>
      </w:r>
      <w:r w:rsidR="00BE3F7C">
        <w:rPr>
          <w:spacing w:val="-1"/>
          <w:sz w:val="28"/>
          <w:szCs w:val="28"/>
          <w:u w:val="single"/>
          <w:lang w:val="ru-RU"/>
        </w:rPr>
        <w:tab/>
      </w:r>
      <w:r w:rsidR="00BE3F7C">
        <w:rPr>
          <w:spacing w:val="-1"/>
          <w:sz w:val="28"/>
          <w:szCs w:val="28"/>
          <w:u w:val="single"/>
          <w:lang w:val="ru-RU"/>
        </w:rPr>
        <w:tab/>
      </w:r>
      <w:r w:rsidR="00BE3F7C">
        <w:rPr>
          <w:spacing w:val="-1"/>
          <w:sz w:val="28"/>
          <w:szCs w:val="28"/>
          <w:u w:val="single"/>
          <w:lang w:val="ru-RU"/>
        </w:rPr>
        <w:tab/>
      </w:r>
      <w:r w:rsidR="00BE3F7C">
        <w:rPr>
          <w:spacing w:val="-1"/>
          <w:sz w:val="28"/>
          <w:szCs w:val="28"/>
          <w:u w:val="single"/>
          <w:lang w:val="ru-RU"/>
        </w:rPr>
        <w:tab/>
      </w:r>
      <w:r w:rsidR="00BE3F7C">
        <w:rPr>
          <w:spacing w:val="-1"/>
          <w:sz w:val="28"/>
          <w:szCs w:val="28"/>
          <w:u w:val="single"/>
          <w:lang w:val="ru-RU"/>
        </w:rPr>
        <w:tab/>
      </w:r>
      <w:r w:rsidR="00BE3F7C">
        <w:rPr>
          <w:spacing w:val="-1"/>
          <w:sz w:val="28"/>
          <w:szCs w:val="28"/>
          <w:u w:val="single"/>
          <w:lang w:val="ru-RU"/>
        </w:rPr>
        <w:tab/>
      </w:r>
      <w:r w:rsidR="00BE3F7C">
        <w:rPr>
          <w:spacing w:val="-1"/>
          <w:sz w:val="28"/>
          <w:szCs w:val="28"/>
          <w:u w:val="single"/>
          <w:lang w:val="ru-RU"/>
        </w:rPr>
        <w:tab/>
      </w:r>
      <w:r w:rsidR="00BE3F7C">
        <w:rPr>
          <w:spacing w:val="-1"/>
          <w:sz w:val="28"/>
          <w:szCs w:val="28"/>
          <w:u w:val="single"/>
          <w:lang w:val="ru-RU"/>
        </w:rPr>
        <w:tab/>
      </w:r>
    </w:p>
    <w:p w:rsidR="00A373FF" w:rsidRPr="00BE3F7C" w:rsidRDefault="00BE3F7C" w:rsidP="00BE3F7C">
      <w:pPr>
        <w:ind w:left="462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</w:t>
      </w:r>
      <w:r w:rsidR="0076782B" w:rsidRPr="00BE3F7C">
        <w:rPr>
          <w:sz w:val="24"/>
          <w:szCs w:val="24"/>
          <w:lang w:val="ru-RU"/>
        </w:rPr>
        <w:t xml:space="preserve">( </w:t>
      </w:r>
      <w:proofErr w:type="spellStart"/>
      <w:r w:rsidR="0076782B" w:rsidRPr="00BE3F7C">
        <w:rPr>
          <w:sz w:val="24"/>
          <w:szCs w:val="24"/>
          <w:lang w:val="ru-RU"/>
        </w:rPr>
        <w:t>вказати</w:t>
      </w:r>
      <w:proofErr w:type="spellEnd"/>
      <w:r w:rsidR="0076782B" w:rsidRPr="00BE3F7C">
        <w:rPr>
          <w:sz w:val="24"/>
          <w:szCs w:val="24"/>
          <w:lang w:val="ru-RU"/>
        </w:rPr>
        <w:t xml:space="preserve"> </w:t>
      </w:r>
      <w:proofErr w:type="spellStart"/>
      <w:r w:rsidR="0076782B" w:rsidRPr="00BE3F7C">
        <w:rPr>
          <w:sz w:val="24"/>
          <w:szCs w:val="24"/>
          <w:lang w:val="ru-RU"/>
        </w:rPr>
        <w:t>обґрунтування</w:t>
      </w:r>
      <w:proofErr w:type="spellEnd"/>
      <w:r w:rsidR="0076782B" w:rsidRPr="00BE3F7C">
        <w:rPr>
          <w:sz w:val="24"/>
          <w:szCs w:val="24"/>
          <w:lang w:val="ru-RU"/>
        </w:rPr>
        <w:t xml:space="preserve"> </w:t>
      </w:r>
      <w:proofErr w:type="spellStart"/>
      <w:r w:rsidR="0076782B" w:rsidRPr="00BE3F7C">
        <w:rPr>
          <w:sz w:val="24"/>
          <w:szCs w:val="24"/>
          <w:lang w:val="ru-RU"/>
        </w:rPr>
        <w:t>чому</w:t>
      </w:r>
      <w:proofErr w:type="spellEnd"/>
      <w:r w:rsidR="0076782B" w:rsidRPr="00BE3F7C">
        <w:rPr>
          <w:sz w:val="24"/>
          <w:szCs w:val="24"/>
          <w:lang w:val="ru-RU"/>
        </w:rPr>
        <w:t xml:space="preserve"> </w:t>
      </w:r>
      <w:proofErr w:type="spellStart"/>
      <w:r w:rsidR="0076782B" w:rsidRPr="00BE3F7C">
        <w:rPr>
          <w:sz w:val="24"/>
          <w:szCs w:val="24"/>
          <w:lang w:val="ru-RU"/>
        </w:rPr>
        <w:t>Ви</w:t>
      </w:r>
      <w:proofErr w:type="spellEnd"/>
      <w:r w:rsidR="0076782B" w:rsidRPr="00BE3F7C">
        <w:rPr>
          <w:sz w:val="24"/>
          <w:szCs w:val="24"/>
          <w:lang w:val="ru-RU"/>
        </w:rPr>
        <w:t xml:space="preserve"> </w:t>
      </w:r>
      <w:proofErr w:type="spellStart"/>
      <w:r w:rsidR="0076782B" w:rsidRPr="00BE3F7C">
        <w:rPr>
          <w:sz w:val="24"/>
          <w:szCs w:val="24"/>
          <w:lang w:val="ru-RU"/>
        </w:rPr>
        <w:t>вважаєте</w:t>
      </w:r>
      <w:proofErr w:type="spellEnd"/>
      <w:r w:rsidR="0076782B" w:rsidRPr="00BE3F7C">
        <w:rPr>
          <w:sz w:val="24"/>
          <w:szCs w:val="24"/>
          <w:lang w:val="ru-RU"/>
        </w:rPr>
        <w:t xml:space="preserve">, </w:t>
      </w:r>
      <w:proofErr w:type="spellStart"/>
      <w:r w:rsidR="0076782B" w:rsidRPr="00BE3F7C">
        <w:rPr>
          <w:sz w:val="24"/>
          <w:szCs w:val="24"/>
          <w:lang w:val="ru-RU"/>
        </w:rPr>
        <w:t>що</w:t>
      </w:r>
      <w:proofErr w:type="spellEnd"/>
      <w:r w:rsidR="0076782B" w:rsidRPr="00BE3F7C">
        <w:rPr>
          <w:sz w:val="24"/>
          <w:szCs w:val="24"/>
          <w:lang w:val="ru-RU"/>
        </w:rPr>
        <w:t xml:space="preserve"> </w:t>
      </w:r>
      <w:proofErr w:type="spellStart"/>
      <w:r w:rsidR="0076782B" w:rsidRPr="00BE3F7C">
        <w:rPr>
          <w:sz w:val="24"/>
          <w:szCs w:val="24"/>
          <w:lang w:val="ru-RU"/>
        </w:rPr>
        <w:t>судове</w:t>
      </w:r>
      <w:proofErr w:type="spellEnd"/>
      <w:r w:rsidR="0076782B" w:rsidRPr="00BE3F7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76782B" w:rsidRPr="00BE3F7C">
        <w:rPr>
          <w:sz w:val="24"/>
          <w:szCs w:val="24"/>
          <w:lang w:val="ru-RU"/>
        </w:rPr>
        <w:t>р</w:t>
      </w:r>
      <w:proofErr w:type="gramEnd"/>
      <w:r w:rsidR="0076782B" w:rsidRPr="00BE3F7C">
        <w:rPr>
          <w:sz w:val="24"/>
          <w:szCs w:val="24"/>
          <w:lang w:val="ru-RU"/>
        </w:rPr>
        <w:t>ішення</w:t>
      </w:r>
      <w:proofErr w:type="spellEnd"/>
      <w:r w:rsidR="0076782B" w:rsidRPr="00BE3F7C">
        <w:rPr>
          <w:sz w:val="24"/>
          <w:szCs w:val="24"/>
          <w:lang w:val="ru-RU"/>
        </w:rPr>
        <w:t xml:space="preserve"> </w:t>
      </w:r>
      <w:proofErr w:type="spellStart"/>
      <w:r w:rsidR="0076782B" w:rsidRPr="00BE3F7C">
        <w:rPr>
          <w:sz w:val="24"/>
          <w:szCs w:val="24"/>
          <w:lang w:val="ru-RU"/>
        </w:rPr>
        <w:t>безпосередньо</w:t>
      </w:r>
      <w:proofErr w:type="spellEnd"/>
      <w:r w:rsidR="0076782B" w:rsidRPr="00BE3F7C">
        <w:rPr>
          <w:sz w:val="24"/>
          <w:szCs w:val="24"/>
          <w:lang w:val="ru-RU"/>
        </w:rPr>
        <w:t xml:space="preserve"> </w:t>
      </w:r>
      <w:proofErr w:type="spellStart"/>
      <w:r w:rsidR="0076782B" w:rsidRPr="00BE3F7C">
        <w:rPr>
          <w:sz w:val="24"/>
          <w:szCs w:val="24"/>
          <w:lang w:val="ru-RU"/>
        </w:rPr>
        <w:t>стосується</w:t>
      </w:r>
      <w:proofErr w:type="spellEnd"/>
      <w:r w:rsidR="0076782B" w:rsidRPr="00BE3F7C">
        <w:rPr>
          <w:sz w:val="24"/>
          <w:szCs w:val="24"/>
          <w:lang w:val="ru-RU"/>
        </w:rPr>
        <w:t xml:space="preserve"> Ваших прав, свобод, </w:t>
      </w:r>
      <w:proofErr w:type="spellStart"/>
      <w:r w:rsidR="0076782B" w:rsidRPr="00BE3F7C">
        <w:rPr>
          <w:sz w:val="24"/>
          <w:szCs w:val="24"/>
          <w:lang w:val="ru-RU"/>
        </w:rPr>
        <w:t>інтересів</w:t>
      </w:r>
      <w:proofErr w:type="spellEnd"/>
      <w:r w:rsidR="0076782B" w:rsidRPr="00BE3F7C">
        <w:rPr>
          <w:sz w:val="24"/>
          <w:szCs w:val="24"/>
          <w:lang w:val="ru-RU"/>
        </w:rPr>
        <w:t xml:space="preserve"> </w:t>
      </w:r>
      <w:proofErr w:type="spellStart"/>
      <w:r w:rsidR="0076782B" w:rsidRPr="00BE3F7C">
        <w:rPr>
          <w:sz w:val="24"/>
          <w:szCs w:val="24"/>
          <w:lang w:val="ru-RU"/>
        </w:rPr>
        <w:t>чи</w:t>
      </w:r>
      <w:proofErr w:type="spellEnd"/>
      <w:r w:rsidR="0076782B" w:rsidRPr="00BE3F7C">
        <w:rPr>
          <w:sz w:val="24"/>
          <w:szCs w:val="24"/>
          <w:lang w:val="ru-RU"/>
        </w:rPr>
        <w:t xml:space="preserve"> </w:t>
      </w:r>
      <w:proofErr w:type="spellStart"/>
      <w:r w:rsidR="0076782B" w:rsidRPr="00BE3F7C">
        <w:rPr>
          <w:sz w:val="24"/>
          <w:szCs w:val="24"/>
          <w:lang w:val="ru-RU"/>
        </w:rPr>
        <w:t>обов’язків</w:t>
      </w:r>
      <w:proofErr w:type="spellEnd"/>
      <w:r w:rsidR="0076782B" w:rsidRPr="00BE3F7C">
        <w:rPr>
          <w:sz w:val="24"/>
          <w:szCs w:val="24"/>
          <w:lang w:val="ru-RU"/>
        </w:rPr>
        <w:t>)</w:t>
      </w:r>
    </w:p>
    <w:p w:rsidR="00A373FF" w:rsidRPr="00BE3F7C" w:rsidRDefault="0076782B" w:rsidP="00BE3F7C">
      <w:pPr>
        <w:pStyle w:val="a3"/>
        <w:spacing w:before="124"/>
        <w:ind w:left="1348"/>
        <w:rPr>
          <w:sz w:val="24"/>
          <w:szCs w:val="24"/>
          <w:lang w:val="ru-RU"/>
        </w:rPr>
      </w:pPr>
      <w:proofErr w:type="spellStart"/>
      <w:r w:rsidRPr="00BE3F7C">
        <w:rPr>
          <w:sz w:val="24"/>
          <w:szCs w:val="24"/>
          <w:lang w:val="ru-RU"/>
        </w:rPr>
        <w:t>Інформація</w:t>
      </w:r>
      <w:proofErr w:type="spellEnd"/>
      <w:r w:rsidRPr="00BE3F7C">
        <w:rPr>
          <w:sz w:val="24"/>
          <w:szCs w:val="24"/>
          <w:lang w:val="ru-RU"/>
        </w:rPr>
        <w:t xml:space="preserve"> про </w:t>
      </w:r>
      <w:proofErr w:type="spellStart"/>
      <w:r w:rsidRPr="00BE3F7C">
        <w:rPr>
          <w:sz w:val="24"/>
          <w:szCs w:val="24"/>
          <w:lang w:val="ru-RU"/>
        </w:rPr>
        <w:t>судове</w:t>
      </w:r>
      <w:proofErr w:type="spellEnd"/>
      <w:r w:rsidRPr="00BE3F7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BE3F7C">
        <w:rPr>
          <w:sz w:val="24"/>
          <w:szCs w:val="24"/>
          <w:lang w:val="ru-RU"/>
        </w:rPr>
        <w:t>р</w:t>
      </w:r>
      <w:proofErr w:type="gramEnd"/>
      <w:r w:rsidRPr="00BE3F7C">
        <w:rPr>
          <w:sz w:val="24"/>
          <w:szCs w:val="24"/>
          <w:lang w:val="ru-RU"/>
        </w:rPr>
        <w:t>ішення</w:t>
      </w:r>
      <w:proofErr w:type="spellEnd"/>
      <w:r w:rsidRPr="00BE3F7C">
        <w:rPr>
          <w:sz w:val="24"/>
          <w:szCs w:val="24"/>
          <w:lang w:val="ru-RU"/>
        </w:rPr>
        <w:t xml:space="preserve"> (</w:t>
      </w:r>
      <w:proofErr w:type="spellStart"/>
      <w:r w:rsidRPr="00BE3F7C">
        <w:rPr>
          <w:sz w:val="24"/>
          <w:szCs w:val="24"/>
          <w:lang w:val="ru-RU"/>
        </w:rPr>
        <w:t>вказати</w:t>
      </w:r>
      <w:proofErr w:type="spellEnd"/>
      <w:r w:rsidRPr="00BE3F7C">
        <w:rPr>
          <w:sz w:val="24"/>
          <w:szCs w:val="24"/>
          <w:lang w:val="ru-RU"/>
        </w:rPr>
        <w:t xml:space="preserve"> </w:t>
      </w:r>
      <w:proofErr w:type="spellStart"/>
      <w:r w:rsidRPr="00BE3F7C">
        <w:rPr>
          <w:sz w:val="24"/>
          <w:szCs w:val="24"/>
          <w:lang w:val="ru-RU"/>
        </w:rPr>
        <w:t>дані</w:t>
      </w:r>
      <w:proofErr w:type="spellEnd"/>
      <w:r w:rsidRPr="00BE3F7C">
        <w:rPr>
          <w:sz w:val="24"/>
          <w:szCs w:val="24"/>
          <w:lang w:val="ru-RU"/>
        </w:rPr>
        <w:t xml:space="preserve">, </w:t>
      </w:r>
      <w:proofErr w:type="spellStart"/>
      <w:r w:rsidRPr="00BE3F7C">
        <w:rPr>
          <w:sz w:val="24"/>
          <w:szCs w:val="24"/>
          <w:lang w:val="ru-RU"/>
        </w:rPr>
        <w:t>відомі</w:t>
      </w:r>
      <w:proofErr w:type="spellEnd"/>
      <w:r w:rsidRPr="00BE3F7C">
        <w:rPr>
          <w:sz w:val="24"/>
          <w:szCs w:val="24"/>
          <w:lang w:val="ru-RU"/>
        </w:rPr>
        <w:t xml:space="preserve"> </w:t>
      </w:r>
      <w:proofErr w:type="spellStart"/>
      <w:r w:rsidRPr="00BE3F7C">
        <w:rPr>
          <w:sz w:val="24"/>
          <w:szCs w:val="24"/>
          <w:lang w:val="ru-RU"/>
        </w:rPr>
        <w:t>заявникові</w:t>
      </w:r>
      <w:proofErr w:type="spellEnd"/>
      <w:r w:rsidRPr="00BE3F7C">
        <w:rPr>
          <w:sz w:val="24"/>
          <w:szCs w:val="24"/>
          <w:lang w:val="ru-RU"/>
        </w:rPr>
        <w:t>):</w:t>
      </w:r>
    </w:p>
    <w:p w:rsidR="00A373FF" w:rsidRPr="00BE3F7C" w:rsidRDefault="0076782B" w:rsidP="00BE3F7C">
      <w:pPr>
        <w:pStyle w:val="a3"/>
        <w:tabs>
          <w:tab w:val="left" w:pos="5449"/>
          <w:tab w:val="left" w:pos="7193"/>
          <w:tab w:val="left" w:pos="7895"/>
          <w:tab w:val="left" w:pos="8391"/>
          <w:tab w:val="left" w:pos="9478"/>
          <w:tab w:val="left" w:pos="9722"/>
          <w:tab w:val="left" w:pos="9775"/>
        </w:tabs>
        <w:ind w:left="100" w:right="948"/>
        <w:rPr>
          <w:color w:val="0D0D0D" w:themeColor="text1" w:themeTint="F2"/>
          <w:u w:val="single"/>
          <w:lang w:val="ru-RU"/>
        </w:rPr>
      </w:pPr>
      <w:r w:rsidRPr="00BE3F7C">
        <w:rPr>
          <w:lang w:val="ru-RU"/>
        </w:rPr>
        <w:t xml:space="preserve">дата </w:t>
      </w:r>
      <w:proofErr w:type="spellStart"/>
      <w:r w:rsidRPr="00BE3F7C">
        <w:rPr>
          <w:lang w:val="ru-RU"/>
        </w:rPr>
        <w:t>ухвалення</w:t>
      </w:r>
      <w:proofErr w:type="spellEnd"/>
      <w:r w:rsidRPr="00BE3F7C">
        <w:rPr>
          <w:lang w:val="ru-RU"/>
        </w:rPr>
        <w:t xml:space="preserve"> </w:t>
      </w:r>
      <w:proofErr w:type="spellStart"/>
      <w:proofErr w:type="gramStart"/>
      <w:r w:rsidRPr="00BE3F7C">
        <w:rPr>
          <w:lang w:val="ru-RU"/>
        </w:rPr>
        <w:t>р</w:t>
      </w:r>
      <w:proofErr w:type="gramEnd"/>
      <w:r w:rsidRPr="00BE3F7C">
        <w:rPr>
          <w:lang w:val="ru-RU"/>
        </w:rPr>
        <w:t>ішення</w:t>
      </w:r>
      <w:proofErr w:type="spellEnd"/>
      <w:r w:rsidRPr="00BE3F7C">
        <w:rPr>
          <w:lang w:val="ru-RU"/>
        </w:rPr>
        <w:t>: «</w:t>
      </w:r>
      <w:r w:rsidR="00BE3F7C">
        <w:rPr>
          <w:color w:val="0D0D0D" w:themeColor="text1" w:themeTint="F2"/>
          <w:u w:val="single"/>
          <w:lang w:val="ru-RU"/>
        </w:rPr>
        <w:t xml:space="preserve">     </w:t>
      </w:r>
      <w:r w:rsidRPr="00BE3F7C">
        <w:rPr>
          <w:lang w:val="ru-RU"/>
        </w:rPr>
        <w:t>»</w:t>
      </w:r>
      <w:r w:rsidR="00BE3F7C">
        <w:rPr>
          <w:color w:val="0D0D0D" w:themeColor="text1" w:themeTint="F2"/>
          <w:u w:val="single"/>
          <w:lang w:val="ru-RU"/>
        </w:rPr>
        <w:t xml:space="preserve">                   </w:t>
      </w:r>
      <w:r w:rsidRPr="00BE3F7C">
        <w:rPr>
          <w:lang w:val="ru-RU"/>
        </w:rPr>
        <w:t>р.</w:t>
      </w:r>
      <w:r w:rsidR="00BE3F7C" w:rsidRPr="00BE3F7C">
        <w:rPr>
          <w:lang w:val="ru-RU"/>
        </w:rPr>
        <w:t xml:space="preserve"> номер</w:t>
      </w:r>
      <w:r w:rsidR="00BE3F7C" w:rsidRPr="00BE3F7C">
        <w:rPr>
          <w:spacing w:val="-9"/>
          <w:lang w:val="ru-RU"/>
        </w:rPr>
        <w:t xml:space="preserve"> </w:t>
      </w:r>
      <w:proofErr w:type="spellStart"/>
      <w:r w:rsidR="00BE3F7C" w:rsidRPr="00BE3F7C">
        <w:rPr>
          <w:lang w:val="ru-RU"/>
        </w:rPr>
        <w:t>справи</w:t>
      </w:r>
      <w:proofErr w:type="spellEnd"/>
      <w:r w:rsidR="00BE3F7C" w:rsidRPr="00BE3F7C">
        <w:rPr>
          <w:lang w:val="ru-RU"/>
        </w:rPr>
        <w:t>:</w:t>
      </w:r>
      <w:r w:rsidR="00BE3F7C">
        <w:rPr>
          <w:lang w:val="ru-RU"/>
        </w:rPr>
        <w:t xml:space="preserve"> </w:t>
      </w:r>
      <w:r w:rsidRPr="00BE3F7C">
        <w:rPr>
          <w:lang w:val="ru-RU"/>
        </w:rPr>
        <w:t>№</w:t>
      </w:r>
      <w:r w:rsidR="00BE3F7C">
        <w:rPr>
          <w:color w:val="0D0D0D" w:themeColor="text1" w:themeTint="F2"/>
          <w:u w:val="single"/>
          <w:lang w:val="ru-RU"/>
        </w:rPr>
        <w:t xml:space="preserve">                                            </w:t>
      </w:r>
      <w:proofErr w:type="spellStart"/>
      <w:r w:rsidRPr="00BE3F7C">
        <w:rPr>
          <w:lang w:val="ru-RU"/>
        </w:rPr>
        <w:t>сторони</w:t>
      </w:r>
      <w:proofErr w:type="spellEnd"/>
      <w:r w:rsidRPr="00BE3F7C">
        <w:rPr>
          <w:lang w:val="ru-RU"/>
        </w:rPr>
        <w:t>:</w:t>
      </w:r>
      <w:r w:rsidR="00BE3F7C">
        <w:rPr>
          <w:color w:val="0D0D0D" w:themeColor="text1" w:themeTint="F2"/>
          <w:u w:val="single"/>
          <w:lang w:val="ru-RU"/>
        </w:rPr>
        <w:tab/>
      </w:r>
      <w:r w:rsidR="00BE3F7C">
        <w:rPr>
          <w:color w:val="0D0D0D" w:themeColor="text1" w:themeTint="F2"/>
          <w:u w:val="single"/>
          <w:lang w:val="ru-RU"/>
        </w:rPr>
        <w:tab/>
      </w:r>
      <w:r w:rsidR="00BE3F7C">
        <w:rPr>
          <w:color w:val="0D0D0D" w:themeColor="text1" w:themeTint="F2"/>
          <w:u w:val="single"/>
          <w:lang w:val="ru-RU"/>
        </w:rPr>
        <w:tab/>
      </w:r>
      <w:r w:rsidR="00BE3F7C">
        <w:rPr>
          <w:color w:val="0D0D0D" w:themeColor="text1" w:themeTint="F2"/>
          <w:u w:val="single"/>
          <w:lang w:val="ru-RU"/>
        </w:rPr>
        <w:tab/>
        <w:t xml:space="preserve">                       </w:t>
      </w:r>
      <w:r w:rsidRPr="00BE3F7C">
        <w:rPr>
          <w:lang w:val="ru-RU"/>
        </w:rPr>
        <w:t>суть</w:t>
      </w:r>
      <w:r w:rsidRPr="00BE3F7C">
        <w:rPr>
          <w:spacing w:val="-2"/>
          <w:lang w:val="ru-RU"/>
        </w:rPr>
        <w:t xml:space="preserve"> </w:t>
      </w:r>
      <w:proofErr w:type="spellStart"/>
      <w:r w:rsidRPr="00BE3F7C">
        <w:rPr>
          <w:lang w:val="ru-RU"/>
        </w:rPr>
        <w:t>рішення</w:t>
      </w:r>
      <w:proofErr w:type="spellEnd"/>
      <w:r w:rsidRPr="00BE3F7C">
        <w:rPr>
          <w:lang w:val="ru-RU"/>
        </w:rPr>
        <w:t>:</w:t>
      </w:r>
      <w:r w:rsidR="00BE3F7C">
        <w:rPr>
          <w:color w:val="0D0D0D" w:themeColor="text1" w:themeTint="F2"/>
          <w:u w:val="single"/>
          <w:lang w:val="ru-RU"/>
        </w:rPr>
        <w:tab/>
      </w:r>
      <w:r w:rsidR="00BE3F7C">
        <w:rPr>
          <w:color w:val="0D0D0D" w:themeColor="text1" w:themeTint="F2"/>
          <w:u w:val="single"/>
          <w:lang w:val="ru-RU"/>
        </w:rPr>
        <w:tab/>
      </w:r>
      <w:r w:rsidR="00BE3F7C">
        <w:rPr>
          <w:color w:val="0D0D0D" w:themeColor="text1" w:themeTint="F2"/>
          <w:u w:val="single"/>
          <w:lang w:val="ru-RU"/>
        </w:rPr>
        <w:tab/>
      </w:r>
      <w:r w:rsidR="00BE3F7C">
        <w:rPr>
          <w:color w:val="0D0D0D" w:themeColor="text1" w:themeTint="F2"/>
          <w:u w:val="single"/>
          <w:lang w:val="ru-RU"/>
        </w:rPr>
        <w:tab/>
        <w:t xml:space="preserve">                           </w:t>
      </w:r>
      <w:proofErr w:type="spellStart"/>
      <w:r w:rsidRPr="00BE3F7C">
        <w:rPr>
          <w:lang w:val="ru-RU"/>
        </w:rPr>
        <w:t>Інші</w:t>
      </w:r>
      <w:proofErr w:type="spellEnd"/>
      <w:r w:rsidRPr="00BE3F7C">
        <w:rPr>
          <w:lang w:val="ru-RU"/>
        </w:rPr>
        <w:t xml:space="preserve"> </w:t>
      </w:r>
      <w:proofErr w:type="spellStart"/>
      <w:r w:rsidRPr="00BE3F7C">
        <w:rPr>
          <w:lang w:val="ru-RU"/>
        </w:rPr>
        <w:t>відомості</w:t>
      </w:r>
      <w:proofErr w:type="spellEnd"/>
      <w:r w:rsidRPr="00BE3F7C">
        <w:rPr>
          <w:lang w:val="ru-RU"/>
        </w:rPr>
        <w:t xml:space="preserve"> про </w:t>
      </w:r>
      <w:proofErr w:type="spellStart"/>
      <w:r w:rsidRPr="00BE3F7C">
        <w:rPr>
          <w:lang w:val="ru-RU"/>
        </w:rPr>
        <w:t>судове</w:t>
      </w:r>
      <w:proofErr w:type="spellEnd"/>
      <w:r w:rsidRPr="00BE3F7C">
        <w:rPr>
          <w:spacing w:val="-16"/>
          <w:lang w:val="ru-RU"/>
        </w:rPr>
        <w:t xml:space="preserve"> </w:t>
      </w:r>
      <w:proofErr w:type="spellStart"/>
      <w:r w:rsidR="00BE3F7C">
        <w:rPr>
          <w:lang w:val="ru-RU"/>
        </w:rPr>
        <w:t>рішення</w:t>
      </w:r>
      <w:proofErr w:type="spellEnd"/>
      <w:r w:rsidR="00BE3F7C">
        <w:rPr>
          <w:lang w:val="ru-RU"/>
        </w:rPr>
        <w:t>:</w:t>
      </w:r>
      <w:r w:rsidR="00BE3F7C">
        <w:rPr>
          <w:color w:val="0D0D0D" w:themeColor="text1" w:themeTint="F2"/>
          <w:u w:val="single"/>
          <w:lang w:val="ru-RU"/>
        </w:rPr>
        <w:tab/>
      </w:r>
      <w:r w:rsidR="00BE3F7C">
        <w:rPr>
          <w:color w:val="0D0D0D" w:themeColor="text1" w:themeTint="F2"/>
          <w:u w:val="single"/>
          <w:lang w:val="ru-RU"/>
        </w:rPr>
        <w:tab/>
      </w:r>
      <w:r w:rsidR="00BE3F7C">
        <w:rPr>
          <w:color w:val="0D0D0D" w:themeColor="text1" w:themeTint="F2"/>
          <w:u w:val="single"/>
          <w:lang w:val="ru-RU"/>
        </w:rPr>
        <w:tab/>
      </w:r>
      <w:r w:rsidR="00BE3F7C">
        <w:rPr>
          <w:color w:val="0D0D0D" w:themeColor="text1" w:themeTint="F2"/>
          <w:u w:val="single"/>
          <w:lang w:val="ru-RU"/>
        </w:rPr>
        <w:tab/>
      </w:r>
      <w:r w:rsidR="00BE3F7C">
        <w:rPr>
          <w:color w:val="0D0D0D" w:themeColor="text1" w:themeTint="F2"/>
          <w:u w:val="single"/>
          <w:lang w:val="ru-RU"/>
        </w:rPr>
        <w:tab/>
        <w:t xml:space="preserve">        </w:t>
      </w:r>
    </w:p>
    <w:p w:rsidR="00A373FF" w:rsidRPr="00BE3F7C" w:rsidRDefault="0076782B" w:rsidP="00BE3F7C">
      <w:pPr>
        <w:pStyle w:val="a3"/>
        <w:ind w:left="100" w:right="210" w:firstLine="1248"/>
        <w:rPr>
          <w:lang w:val="ru-RU"/>
        </w:rPr>
      </w:pPr>
      <w:r w:rsidRPr="00BE3F7C">
        <w:rPr>
          <w:lang w:val="ru-RU"/>
        </w:rPr>
        <w:t xml:space="preserve">У </w:t>
      </w:r>
      <w:proofErr w:type="spellStart"/>
      <w:r w:rsidRPr="00BE3F7C">
        <w:rPr>
          <w:lang w:val="ru-RU"/>
        </w:rPr>
        <w:t>зв'язку</w:t>
      </w:r>
      <w:proofErr w:type="spellEnd"/>
      <w:r w:rsidRPr="00BE3F7C">
        <w:rPr>
          <w:lang w:val="ru-RU"/>
        </w:rPr>
        <w:t xml:space="preserve"> </w:t>
      </w:r>
      <w:proofErr w:type="spellStart"/>
      <w:r w:rsidRPr="00BE3F7C">
        <w:rPr>
          <w:lang w:val="ru-RU"/>
        </w:rPr>
        <w:t>з</w:t>
      </w:r>
      <w:proofErr w:type="spellEnd"/>
      <w:r w:rsidRPr="00BE3F7C">
        <w:rPr>
          <w:lang w:val="ru-RU"/>
        </w:rPr>
        <w:t xml:space="preserve"> </w:t>
      </w:r>
      <w:proofErr w:type="spellStart"/>
      <w:r w:rsidRPr="00BE3F7C">
        <w:rPr>
          <w:lang w:val="ru-RU"/>
        </w:rPr>
        <w:t>тим</w:t>
      </w:r>
      <w:proofErr w:type="spellEnd"/>
      <w:r w:rsidRPr="00BE3F7C">
        <w:rPr>
          <w:lang w:val="ru-RU"/>
        </w:rPr>
        <w:t xml:space="preserve">, </w:t>
      </w:r>
      <w:proofErr w:type="spellStart"/>
      <w:r w:rsidRPr="00BE3F7C">
        <w:rPr>
          <w:lang w:val="ru-RU"/>
        </w:rPr>
        <w:t>що</w:t>
      </w:r>
      <w:proofErr w:type="spellEnd"/>
      <w:r w:rsidRPr="00BE3F7C">
        <w:rPr>
          <w:lang w:val="ru-RU"/>
        </w:rPr>
        <w:t xml:space="preserve"> </w:t>
      </w:r>
      <w:proofErr w:type="spellStart"/>
      <w:r w:rsidRPr="00BE3F7C">
        <w:rPr>
          <w:lang w:val="ru-RU"/>
        </w:rPr>
        <w:t>це</w:t>
      </w:r>
      <w:proofErr w:type="spellEnd"/>
      <w:r w:rsidRPr="00BE3F7C">
        <w:rPr>
          <w:lang w:val="ru-RU"/>
        </w:rPr>
        <w:t xml:space="preserve"> </w:t>
      </w:r>
      <w:proofErr w:type="spellStart"/>
      <w:r w:rsidRPr="00BE3F7C">
        <w:rPr>
          <w:lang w:val="ru-RU"/>
        </w:rPr>
        <w:t>судове</w:t>
      </w:r>
      <w:proofErr w:type="spellEnd"/>
      <w:r w:rsidRPr="00BE3F7C">
        <w:rPr>
          <w:lang w:val="ru-RU"/>
        </w:rPr>
        <w:t xml:space="preserve"> </w:t>
      </w:r>
      <w:proofErr w:type="spellStart"/>
      <w:proofErr w:type="gramStart"/>
      <w:r w:rsidRPr="00BE3F7C">
        <w:rPr>
          <w:lang w:val="ru-RU"/>
        </w:rPr>
        <w:t>р</w:t>
      </w:r>
      <w:proofErr w:type="gramEnd"/>
      <w:r w:rsidRPr="00BE3F7C">
        <w:rPr>
          <w:lang w:val="ru-RU"/>
        </w:rPr>
        <w:t>ішення</w:t>
      </w:r>
      <w:proofErr w:type="spellEnd"/>
      <w:r w:rsidRPr="00BE3F7C">
        <w:rPr>
          <w:lang w:val="ru-RU"/>
        </w:rPr>
        <w:t xml:space="preserve"> </w:t>
      </w:r>
      <w:proofErr w:type="spellStart"/>
      <w:r w:rsidRPr="00BE3F7C">
        <w:rPr>
          <w:lang w:val="ru-RU"/>
        </w:rPr>
        <w:t>стосується</w:t>
      </w:r>
      <w:proofErr w:type="spellEnd"/>
      <w:r w:rsidRPr="00BE3F7C">
        <w:rPr>
          <w:lang w:val="ru-RU"/>
        </w:rPr>
        <w:t xml:space="preserve"> </w:t>
      </w:r>
      <w:proofErr w:type="spellStart"/>
      <w:r w:rsidRPr="00BE3F7C">
        <w:rPr>
          <w:lang w:val="ru-RU"/>
        </w:rPr>
        <w:t>моїх</w:t>
      </w:r>
      <w:proofErr w:type="spellEnd"/>
      <w:r w:rsidRPr="00BE3F7C">
        <w:rPr>
          <w:lang w:val="ru-RU"/>
        </w:rPr>
        <w:t xml:space="preserve"> </w:t>
      </w:r>
      <w:proofErr w:type="spellStart"/>
      <w:r w:rsidRPr="00BE3F7C">
        <w:rPr>
          <w:lang w:val="ru-RU"/>
        </w:rPr>
        <w:t>інтересів</w:t>
      </w:r>
      <w:proofErr w:type="spellEnd"/>
      <w:r w:rsidRPr="00BE3F7C">
        <w:rPr>
          <w:lang w:val="ru-RU"/>
        </w:rPr>
        <w:t xml:space="preserve"> (особи, яку я представляю), на </w:t>
      </w:r>
      <w:proofErr w:type="spellStart"/>
      <w:r w:rsidRPr="00BE3F7C">
        <w:rPr>
          <w:lang w:val="ru-RU"/>
        </w:rPr>
        <w:t>підставі</w:t>
      </w:r>
      <w:proofErr w:type="spellEnd"/>
      <w:r w:rsidRPr="00BE3F7C">
        <w:rPr>
          <w:lang w:val="ru-RU"/>
        </w:rPr>
        <w:t xml:space="preserve"> </w:t>
      </w:r>
      <w:proofErr w:type="spellStart"/>
      <w:r w:rsidRPr="00BE3F7C">
        <w:rPr>
          <w:lang w:val="ru-RU"/>
        </w:rPr>
        <w:t>статті</w:t>
      </w:r>
      <w:proofErr w:type="spellEnd"/>
      <w:r w:rsidRPr="00BE3F7C">
        <w:rPr>
          <w:lang w:val="ru-RU"/>
        </w:rPr>
        <w:t xml:space="preserve"> 9 Закону </w:t>
      </w:r>
      <w:proofErr w:type="spellStart"/>
      <w:r w:rsidRPr="00BE3F7C">
        <w:rPr>
          <w:lang w:val="ru-RU"/>
        </w:rPr>
        <w:t>України</w:t>
      </w:r>
      <w:proofErr w:type="spellEnd"/>
      <w:r w:rsidRPr="00BE3F7C">
        <w:rPr>
          <w:lang w:val="ru-RU"/>
        </w:rPr>
        <w:t xml:space="preserve"> «Про доступ до </w:t>
      </w:r>
      <w:proofErr w:type="spellStart"/>
      <w:r w:rsidRPr="00BE3F7C">
        <w:rPr>
          <w:lang w:val="ru-RU"/>
        </w:rPr>
        <w:t>судових</w:t>
      </w:r>
      <w:proofErr w:type="spellEnd"/>
      <w:r w:rsidRPr="00BE3F7C">
        <w:rPr>
          <w:spacing w:val="-28"/>
          <w:lang w:val="ru-RU"/>
        </w:rPr>
        <w:t xml:space="preserve"> </w:t>
      </w:r>
      <w:proofErr w:type="spellStart"/>
      <w:r w:rsidRPr="00BE3F7C">
        <w:rPr>
          <w:lang w:val="ru-RU"/>
        </w:rPr>
        <w:t>рішень</w:t>
      </w:r>
      <w:proofErr w:type="spellEnd"/>
      <w:r w:rsidRPr="00BE3F7C">
        <w:rPr>
          <w:lang w:val="ru-RU"/>
        </w:rPr>
        <w:t>»,</w:t>
      </w:r>
    </w:p>
    <w:p w:rsidR="00A373FF" w:rsidRPr="00BE3F7C" w:rsidRDefault="00A373FF">
      <w:pPr>
        <w:pStyle w:val="a3"/>
        <w:rPr>
          <w:sz w:val="22"/>
          <w:szCs w:val="22"/>
          <w:lang w:val="ru-RU"/>
        </w:rPr>
      </w:pPr>
    </w:p>
    <w:p w:rsidR="00A373FF" w:rsidRPr="00BE3F7C" w:rsidRDefault="0076782B">
      <w:pPr>
        <w:pStyle w:val="Heading2"/>
        <w:ind w:left="3916" w:right="3999"/>
        <w:jc w:val="center"/>
        <w:rPr>
          <w:b w:val="0"/>
        </w:rPr>
      </w:pPr>
      <w:r w:rsidRPr="00BE3F7C">
        <w:t>ПРОШУ</w:t>
      </w:r>
      <w:r w:rsidRPr="00BE3F7C">
        <w:rPr>
          <w:b w:val="0"/>
        </w:rPr>
        <w:t>:</w:t>
      </w:r>
    </w:p>
    <w:p w:rsidR="00A373FF" w:rsidRPr="00BE3F7C" w:rsidRDefault="00BE3F7C" w:rsidP="00BE3F7C">
      <w:pPr>
        <w:spacing w:before="5"/>
        <w:ind w:right="3999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</w:t>
      </w:r>
      <w:r w:rsidR="0076782B" w:rsidRPr="00BE3F7C">
        <w:rPr>
          <w:b/>
        </w:rPr>
        <w:t>(</w:t>
      </w:r>
      <w:proofErr w:type="spellStart"/>
      <w:proofErr w:type="gramStart"/>
      <w:r w:rsidR="0076782B" w:rsidRPr="00BE3F7C">
        <w:rPr>
          <w:b/>
        </w:rPr>
        <w:t>вибрати</w:t>
      </w:r>
      <w:proofErr w:type="spellEnd"/>
      <w:proofErr w:type="gramEnd"/>
      <w:r w:rsidR="0076782B" w:rsidRPr="00BE3F7C">
        <w:rPr>
          <w:b/>
        </w:rPr>
        <w:t xml:space="preserve"> </w:t>
      </w:r>
      <w:proofErr w:type="spellStart"/>
      <w:r w:rsidR="0076782B" w:rsidRPr="00BE3F7C">
        <w:rPr>
          <w:b/>
        </w:rPr>
        <w:t>необхідну</w:t>
      </w:r>
      <w:proofErr w:type="spellEnd"/>
      <w:r w:rsidR="0076782B" w:rsidRPr="00BE3F7C">
        <w:rPr>
          <w:b/>
        </w:rPr>
        <w:t xml:space="preserve"> </w:t>
      </w:r>
      <w:proofErr w:type="spellStart"/>
      <w:r w:rsidR="0076782B" w:rsidRPr="00BE3F7C">
        <w:rPr>
          <w:b/>
        </w:rPr>
        <w:t>вимогу</w:t>
      </w:r>
      <w:proofErr w:type="spellEnd"/>
      <w:r w:rsidR="0076782B" w:rsidRPr="00BE3F7C">
        <w:rPr>
          <w:b/>
        </w:rPr>
        <w:t>):</w:t>
      </w:r>
    </w:p>
    <w:p w:rsidR="00A373FF" w:rsidRPr="000650B1" w:rsidRDefault="00A373FF" w:rsidP="00BE3F7C">
      <w:pPr>
        <w:pStyle w:val="a3"/>
        <w:spacing w:line="192" w:lineRule="auto"/>
        <w:rPr>
          <w:b/>
          <w:i/>
          <w:sz w:val="22"/>
          <w:szCs w:val="22"/>
        </w:rPr>
      </w:pPr>
    </w:p>
    <w:p w:rsidR="00A373FF" w:rsidRPr="00BE3F7C" w:rsidRDefault="0076782B" w:rsidP="00BE3F7C">
      <w:pPr>
        <w:pStyle w:val="a4"/>
        <w:numPr>
          <w:ilvl w:val="0"/>
          <w:numId w:val="1"/>
        </w:numPr>
        <w:tabs>
          <w:tab w:val="left" w:pos="328"/>
        </w:tabs>
        <w:spacing w:line="192" w:lineRule="auto"/>
        <w:ind w:right="181" w:firstLine="0"/>
        <w:rPr>
          <w:sz w:val="28"/>
          <w:szCs w:val="28"/>
          <w:lang w:val="ru-RU"/>
        </w:rPr>
      </w:pPr>
      <w:proofErr w:type="spellStart"/>
      <w:r w:rsidRPr="00BE3F7C">
        <w:rPr>
          <w:sz w:val="28"/>
          <w:szCs w:val="28"/>
          <w:lang w:val="ru-RU"/>
        </w:rPr>
        <w:t>надати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можливість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ознайомитися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із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зазначеним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судовим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BE3F7C">
        <w:rPr>
          <w:sz w:val="28"/>
          <w:szCs w:val="28"/>
          <w:lang w:val="ru-RU"/>
        </w:rPr>
        <w:t>р</w:t>
      </w:r>
      <w:proofErr w:type="gramEnd"/>
      <w:r w:rsidRPr="00BE3F7C">
        <w:rPr>
          <w:sz w:val="28"/>
          <w:szCs w:val="28"/>
          <w:lang w:val="ru-RU"/>
        </w:rPr>
        <w:t>ішенням</w:t>
      </w:r>
      <w:proofErr w:type="spellEnd"/>
      <w:r w:rsidRPr="00BE3F7C">
        <w:rPr>
          <w:sz w:val="28"/>
          <w:szCs w:val="28"/>
          <w:lang w:val="ru-RU"/>
        </w:rPr>
        <w:t xml:space="preserve"> у </w:t>
      </w:r>
      <w:proofErr w:type="spellStart"/>
      <w:r w:rsidRPr="00BE3F7C">
        <w:rPr>
          <w:sz w:val="28"/>
          <w:szCs w:val="28"/>
          <w:lang w:val="ru-RU"/>
        </w:rPr>
        <w:t>приміщенні</w:t>
      </w:r>
      <w:proofErr w:type="spellEnd"/>
      <w:r w:rsidRPr="00BE3F7C">
        <w:rPr>
          <w:sz w:val="28"/>
          <w:szCs w:val="28"/>
          <w:lang w:val="ru-RU"/>
        </w:rPr>
        <w:t xml:space="preserve"> суду;</w:t>
      </w:r>
    </w:p>
    <w:p w:rsidR="00A373FF" w:rsidRPr="00BE3F7C" w:rsidRDefault="00A373FF" w:rsidP="00BE3F7C">
      <w:pPr>
        <w:pStyle w:val="a3"/>
        <w:spacing w:line="192" w:lineRule="auto"/>
        <w:rPr>
          <w:lang w:val="ru-RU"/>
        </w:rPr>
      </w:pPr>
    </w:p>
    <w:p w:rsidR="00A373FF" w:rsidRPr="00BE3F7C" w:rsidRDefault="0076782B" w:rsidP="00BE3F7C">
      <w:pPr>
        <w:pStyle w:val="a4"/>
        <w:numPr>
          <w:ilvl w:val="0"/>
          <w:numId w:val="1"/>
        </w:numPr>
        <w:tabs>
          <w:tab w:val="left" w:pos="357"/>
        </w:tabs>
        <w:spacing w:line="192" w:lineRule="auto"/>
        <w:ind w:right="187" w:firstLine="0"/>
        <w:rPr>
          <w:sz w:val="28"/>
          <w:szCs w:val="28"/>
          <w:lang w:val="ru-RU"/>
        </w:rPr>
      </w:pPr>
      <w:proofErr w:type="spellStart"/>
      <w:r w:rsidRPr="00BE3F7C">
        <w:rPr>
          <w:sz w:val="28"/>
          <w:szCs w:val="28"/>
          <w:lang w:val="ru-RU"/>
        </w:rPr>
        <w:t>надати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можливість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виготовити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копію</w:t>
      </w:r>
      <w:proofErr w:type="spellEnd"/>
      <w:r w:rsidRPr="00BE3F7C">
        <w:rPr>
          <w:sz w:val="28"/>
          <w:szCs w:val="28"/>
          <w:lang w:val="ru-RU"/>
        </w:rPr>
        <w:t xml:space="preserve"> судового </w:t>
      </w:r>
      <w:proofErr w:type="spellStart"/>
      <w:proofErr w:type="gramStart"/>
      <w:r w:rsidRPr="00BE3F7C">
        <w:rPr>
          <w:sz w:val="28"/>
          <w:szCs w:val="28"/>
          <w:lang w:val="ru-RU"/>
        </w:rPr>
        <w:t>р</w:t>
      </w:r>
      <w:proofErr w:type="gramEnd"/>
      <w:r w:rsidRPr="00BE3F7C">
        <w:rPr>
          <w:sz w:val="28"/>
          <w:szCs w:val="28"/>
          <w:lang w:val="ru-RU"/>
        </w:rPr>
        <w:t>ішення</w:t>
      </w:r>
      <w:proofErr w:type="spellEnd"/>
      <w:r w:rsidRPr="00BE3F7C">
        <w:rPr>
          <w:sz w:val="28"/>
          <w:szCs w:val="28"/>
          <w:lang w:val="ru-RU"/>
        </w:rPr>
        <w:t xml:space="preserve"> за </w:t>
      </w:r>
      <w:proofErr w:type="spellStart"/>
      <w:r w:rsidRPr="00BE3F7C">
        <w:rPr>
          <w:sz w:val="28"/>
          <w:szCs w:val="28"/>
          <w:lang w:val="ru-RU"/>
        </w:rPr>
        <w:t>допомогою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власних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технічних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засобів</w:t>
      </w:r>
      <w:proofErr w:type="spellEnd"/>
      <w:r w:rsidRPr="00BE3F7C">
        <w:rPr>
          <w:sz w:val="28"/>
          <w:szCs w:val="28"/>
          <w:lang w:val="ru-RU"/>
        </w:rPr>
        <w:t xml:space="preserve"> (</w:t>
      </w:r>
      <w:proofErr w:type="spellStart"/>
      <w:r w:rsidRPr="00BE3F7C">
        <w:rPr>
          <w:sz w:val="28"/>
          <w:szCs w:val="28"/>
          <w:lang w:val="ru-RU"/>
        </w:rPr>
        <w:t>фотоапарат</w:t>
      </w:r>
      <w:proofErr w:type="spellEnd"/>
      <w:r w:rsidRPr="00BE3F7C">
        <w:rPr>
          <w:sz w:val="28"/>
          <w:szCs w:val="28"/>
          <w:lang w:val="ru-RU"/>
        </w:rPr>
        <w:t xml:space="preserve">, </w:t>
      </w:r>
      <w:proofErr w:type="spellStart"/>
      <w:r w:rsidRPr="00BE3F7C">
        <w:rPr>
          <w:sz w:val="28"/>
          <w:szCs w:val="28"/>
          <w:lang w:val="ru-RU"/>
        </w:rPr>
        <w:t>портативний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копіювальний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апарат</w:t>
      </w:r>
      <w:proofErr w:type="spellEnd"/>
      <w:r w:rsidRPr="00BE3F7C"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тощо</w:t>
      </w:r>
      <w:proofErr w:type="spellEnd"/>
      <w:r w:rsidRPr="00BE3F7C">
        <w:rPr>
          <w:sz w:val="28"/>
          <w:szCs w:val="28"/>
          <w:lang w:val="ru-RU"/>
        </w:rPr>
        <w:t>);</w:t>
      </w:r>
    </w:p>
    <w:p w:rsidR="00A373FF" w:rsidRPr="00BE3F7C" w:rsidRDefault="00A373FF" w:rsidP="00BE3F7C">
      <w:pPr>
        <w:pStyle w:val="a3"/>
        <w:spacing w:line="192" w:lineRule="auto"/>
        <w:rPr>
          <w:lang w:val="ru-RU"/>
        </w:rPr>
      </w:pPr>
    </w:p>
    <w:p w:rsidR="00A373FF" w:rsidRPr="00BE3F7C" w:rsidRDefault="0076782B" w:rsidP="00BE3F7C">
      <w:pPr>
        <w:pStyle w:val="a4"/>
        <w:numPr>
          <w:ilvl w:val="0"/>
          <w:numId w:val="1"/>
        </w:numPr>
        <w:tabs>
          <w:tab w:val="left" w:pos="264"/>
        </w:tabs>
        <w:spacing w:line="192" w:lineRule="auto"/>
        <w:ind w:left="263" w:hanging="163"/>
        <w:rPr>
          <w:sz w:val="28"/>
          <w:szCs w:val="28"/>
          <w:lang w:val="ru-RU"/>
        </w:rPr>
      </w:pPr>
      <w:proofErr w:type="spellStart"/>
      <w:r w:rsidRPr="00BE3F7C">
        <w:rPr>
          <w:sz w:val="28"/>
          <w:szCs w:val="28"/>
          <w:lang w:val="ru-RU"/>
        </w:rPr>
        <w:t>надати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копію</w:t>
      </w:r>
      <w:proofErr w:type="spellEnd"/>
      <w:r w:rsidRPr="00BE3F7C">
        <w:rPr>
          <w:sz w:val="28"/>
          <w:szCs w:val="28"/>
          <w:lang w:val="ru-RU"/>
        </w:rPr>
        <w:t xml:space="preserve"> судового </w:t>
      </w:r>
      <w:proofErr w:type="spellStart"/>
      <w:proofErr w:type="gramStart"/>
      <w:r w:rsidRPr="00BE3F7C">
        <w:rPr>
          <w:sz w:val="28"/>
          <w:szCs w:val="28"/>
          <w:lang w:val="ru-RU"/>
        </w:rPr>
        <w:t>р</w:t>
      </w:r>
      <w:proofErr w:type="gramEnd"/>
      <w:r w:rsidRPr="00BE3F7C">
        <w:rPr>
          <w:sz w:val="28"/>
          <w:szCs w:val="28"/>
          <w:lang w:val="ru-RU"/>
        </w:rPr>
        <w:t>ішення</w:t>
      </w:r>
      <w:proofErr w:type="spellEnd"/>
      <w:r w:rsidRPr="00BE3F7C">
        <w:rPr>
          <w:sz w:val="28"/>
          <w:szCs w:val="28"/>
          <w:lang w:val="ru-RU"/>
        </w:rPr>
        <w:t xml:space="preserve">, </w:t>
      </w:r>
      <w:proofErr w:type="spellStart"/>
      <w:r w:rsidRPr="00BE3F7C">
        <w:rPr>
          <w:sz w:val="28"/>
          <w:szCs w:val="28"/>
          <w:lang w:val="ru-RU"/>
        </w:rPr>
        <w:t>виготовлену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апаратом</w:t>
      </w:r>
      <w:proofErr w:type="spellEnd"/>
      <w:r w:rsidRPr="00BE3F7C">
        <w:rPr>
          <w:spacing w:val="-9"/>
          <w:sz w:val="28"/>
          <w:szCs w:val="28"/>
          <w:lang w:val="ru-RU"/>
        </w:rPr>
        <w:t xml:space="preserve"> </w:t>
      </w:r>
      <w:r w:rsidRPr="00BE3F7C">
        <w:rPr>
          <w:sz w:val="28"/>
          <w:szCs w:val="28"/>
          <w:lang w:val="ru-RU"/>
        </w:rPr>
        <w:t>суду;</w:t>
      </w:r>
    </w:p>
    <w:p w:rsidR="00A373FF" w:rsidRPr="00BE3F7C" w:rsidRDefault="00A373FF" w:rsidP="00BE3F7C">
      <w:pPr>
        <w:pStyle w:val="a3"/>
        <w:spacing w:line="192" w:lineRule="auto"/>
        <w:rPr>
          <w:lang w:val="ru-RU"/>
        </w:rPr>
      </w:pPr>
    </w:p>
    <w:p w:rsidR="00A373FF" w:rsidRPr="00BE3F7C" w:rsidRDefault="0076782B" w:rsidP="00BE3F7C">
      <w:pPr>
        <w:pStyle w:val="a4"/>
        <w:numPr>
          <w:ilvl w:val="0"/>
          <w:numId w:val="1"/>
        </w:numPr>
        <w:tabs>
          <w:tab w:val="left" w:pos="324"/>
        </w:tabs>
        <w:spacing w:line="192" w:lineRule="auto"/>
        <w:ind w:right="190" w:firstLine="0"/>
        <w:rPr>
          <w:sz w:val="28"/>
          <w:szCs w:val="28"/>
          <w:lang w:val="ru-RU"/>
        </w:rPr>
      </w:pPr>
      <w:proofErr w:type="spellStart"/>
      <w:r w:rsidRPr="00BE3F7C">
        <w:rPr>
          <w:sz w:val="28"/>
          <w:szCs w:val="28"/>
          <w:lang w:val="ru-RU"/>
        </w:rPr>
        <w:t>надати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можливість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ознайомитися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з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матеріалами</w:t>
      </w:r>
      <w:proofErr w:type="spellEnd"/>
      <w:r w:rsidRPr="00BE3F7C">
        <w:rPr>
          <w:sz w:val="28"/>
          <w:szCs w:val="28"/>
          <w:lang w:val="ru-RU"/>
        </w:rPr>
        <w:t xml:space="preserve"> </w:t>
      </w:r>
      <w:proofErr w:type="spellStart"/>
      <w:r w:rsidRPr="00BE3F7C">
        <w:rPr>
          <w:sz w:val="28"/>
          <w:szCs w:val="28"/>
          <w:lang w:val="ru-RU"/>
        </w:rPr>
        <w:t>справи</w:t>
      </w:r>
      <w:proofErr w:type="spellEnd"/>
      <w:r w:rsidRPr="00BE3F7C">
        <w:rPr>
          <w:sz w:val="28"/>
          <w:szCs w:val="28"/>
          <w:lang w:val="ru-RU"/>
        </w:rPr>
        <w:t xml:space="preserve"> для </w:t>
      </w:r>
      <w:proofErr w:type="spellStart"/>
      <w:r w:rsidRPr="00BE3F7C">
        <w:rPr>
          <w:sz w:val="28"/>
          <w:szCs w:val="28"/>
          <w:lang w:val="ru-RU"/>
        </w:rPr>
        <w:t>оскарження</w:t>
      </w:r>
      <w:proofErr w:type="spellEnd"/>
      <w:r w:rsidRPr="00BE3F7C">
        <w:rPr>
          <w:sz w:val="28"/>
          <w:szCs w:val="28"/>
          <w:lang w:val="ru-RU"/>
        </w:rPr>
        <w:t xml:space="preserve"> судового </w:t>
      </w:r>
      <w:proofErr w:type="spellStart"/>
      <w:proofErr w:type="gramStart"/>
      <w:r w:rsidRPr="00BE3F7C">
        <w:rPr>
          <w:sz w:val="28"/>
          <w:szCs w:val="28"/>
          <w:lang w:val="ru-RU"/>
        </w:rPr>
        <w:t>р</w:t>
      </w:r>
      <w:proofErr w:type="gramEnd"/>
      <w:r w:rsidRPr="00BE3F7C">
        <w:rPr>
          <w:sz w:val="28"/>
          <w:szCs w:val="28"/>
          <w:lang w:val="ru-RU"/>
        </w:rPr>
        <w:t>ішення</w:t>
      </w:r>
      <w:proofErr w:type="spellEnd"/>
      <w:r w:rsidRPr="00BE3F7C">
        <w:rPr>
          <w:sz w:val="28"/>
          <w:szCs w:val="28"/>
          <w:lang w:val="ru-RU"/>
        </w:rPr>
        <w:t>.</w:t>
      </w:r>
    </w:p>
    <w:p w:rsidR="00A373FF" w:rsidRDefault="00A373FF" w:rsidP="00BE3F7C">
      <w:pPr>
        <w:spacing w:line="192" w:lineRule="auto"/>
        <w:rPr>
          <w:lang w:val="uk-UA"/>
        </w:rPr>
      </w:pPr>
    </w:p>
    <w:p w:rsidR="000650B1" w:rsidRDefault="000650B1">
      <w:pPr>
        <w:rPr>
          <w:lang w:val="uk-UA"/>
        </w:rPr>
      </w:pPr>
    </w:p>
    <w:p w:rsidR="00BE3F7C" w:rsidRPr="00560C24" w:rsidRDefault="00BE3F7C" w:rsidP="00BE3F7C">
      <w:pPr>
        <w:pStyle w:val="a3"/>
        <w:tabs>
          <w:tab w:val="left" w:pos="826"/>
          <w:tab w:val="left" w:pos="2350"/>
          <w:tab w:val="left" w:pos="3396"/>
          <w:tab w:val="left" w:pos="4348"/>
          <w:tab w:val="left" w:pos="7181"/>
        </w:tabs>
        <w:spacing w:before="230"/>
        <w:ind w:left="-142"/>
        <w:rPr>
          <w:color w:val="0D0D0D" w:themeColor="text1" w:themeTint="F2"/>
          <w:lang w:val="ru-RU"/>
        </w:rPr>
      </w:pPr>
      <w:r>
        <w:rPr>
          <w:color w:val="0D0D0D" w:themeColor="text1" w:themeTint="F2"/>
          <w:lang w:val="ru-RU"/>
        </w:rPr>
        <w:t xml:space="preserve">     </w:t>
      </w:r>
      <w:r w:rsidRPr="00560C24">
        <w:rPr>
          <w:color w:val="0D0D0D" w:themeColor="text1" w:themeTint="F2"/>
          <w:lang w:val="ru-RU"/>
        </w:rPr>
        <w:t>«</w:t>
      </w:r>
      <w:r w:rsidRPr="00560C24">
        <w:rPr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color w:val="0D0D0D" w:themeColor="text1" w:themeTint="F2"/>
          <w:u w:val="single" w:color="00007F"/>
          <w:lang w:val="ru-RU"/>
        </w:rPr>
        <w:tab/>
      </w:r>
      <w:r w:rsidRPr="00560C24">
        <w:rPr>
          <w:color w:val="0D0D0D" w:themeColor="text1" w:themeTint="F2"/>
          <w:lang w:val="ru-RU"/>
        </w:rPr>
        <w:t>»</w:t>
      </w:r>
      <w:r w:rsidRPr="00560C24">
        <w:rPr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color w:val="0D0D0D" w:themeColor="text1" w:themeTint="F2"/>
          <w:u w:val="single" w:color="00007F"/>
          <w:lang w:val="ru-RU"/>
        </w:rPr>
        <w:tab/>
      </w:r>
      <w:r w:rsidRPr="00560C24">
        <w:rPr>
          <w:color w:val="0D0D0D" w:themeColor="text1" w:themeTint="F2"/>
          <w:lang w:val="ru-RU"/>
        </w:rPr>
        <w:t>20</w:t>
      </w:r>
      <w:r w:rsidRPr="00560C24">
        <w:rPr>
          <w:color w:val="0D0D0D" w:themeColor="text1" w:themeTint="F2"/>
          <w:u w:val="single" w:color="00007F"/>
          <w:lang w:val="ru-RU"/>
        </w:rPr>
        <w:t xml:space="preserve"> </w:t>
      </w:r>
      <w:r w:rsidRPr="00560C24">
        <w:rPr>
          <w:color w:val="0D0D0D" w:themeColor="text1" w:themeTint="F2"/>
          <w:u w:val="single" w:color="00007F"/>
          <w:lang w:val="ru-RU"/>
        </w:rPr>
        <w:tab/>
      </w:r>
      <w:r w:rsidRPr="00560C24">
        <w:rPr>
          <w:color w:val="0D0D0D" w:themeColor="text1" w:themeTint="F2"/>
          <w:lang w:val="ru-RU"/>
        </w:rPr>
        <w:t>р.</w:t>
      </w:r>
      <w:r w:rsidRPr="00560C24">
        <w:rPr>
          <w:color w:val="0D0D0D" w:themeColor="text1" w:themeTint="F2"/>
          <w:lang w:val="ru-RU"/>
        </w:rPr>
        <w:tab/>
      </w:r>
      <w:r w:rsidRPr="00560C24">
        <w:rPr>
          <w:color w:val="0D0D0D" w:themeColor="text1" w:themeTint="F2"/>
          <w:u w:val="single" w:color="000080"/>
          <w:lang w:val="ru-RU"/>
        </w:rPr>
        <w:t xml:space="preserve"> </w:t>
      </w:r>
      <w:proofErr w:type="spellStart"/>
      <w:proofErr w:type="gramStart"/>
      <w:r w:rsidRPr="00560C24">
        <w:rPr>
          <w:color w:val="0D0D0D" w:themeColor="text1" w:themeTint="F2"/>
          <w:u w:val="single" w:color="000080"/>
          <w:lang w:val="ru-RU"/>
        </w:rPr>
        <w:t>П</w:t>
      </w:r>
      <w:proofErr w:type="gramEnd"/>
      <w:r w:rsidRPr="00560C24">
        <w:rPr>
          <w:color w:val="0D0D0D" w:themeColor="text1" w:themeTint="F2"/>
          <w:u w:val="single" w:color="000080"/>
          <w:lang w:val="ru-RU"/>
        </w:rPr>
        <w:t>ідпис</w:t>
      </w:r>
      <w:proofErr w:type="spellEnd"/>
      <w:r w:rsidRPr="00560C24">
        <w:rPr>
          <w:color w:val="0D0D0D" w:themeColor="text1" w:themeTint="F2"/>
          <w:spacing w:val="-2"/>
          <w:u w:val="single" w:color="000080"/>
          <w:lang w:val="ru-RU"/>
        </w:rPr>
        <w:t xml:space="preserve"> </w:t>
      </w:r>
      <w:proofErr w:type="spellStart"/>
      <w:r w:rsidRPr="00560C24">
        <w:rPr>
          <w:color w:val="0D0D0D" w:themeColor="text1" w:themeTint="F2"/>
          <w:u w:val="single" w:color="000080"/>
          <w:lang w:val="ru-RU"/>
        </w:rPr>
        <w:t>заявника</w:t>
      </w:r>
      <w:proofErr w:type="spellEnd"/>
      <w:r w:rsidRPr="00560C24">
        <w:rPr>
          <w:color w:val="0D0D0D" w:themeColor="text1" w:themeTint="F2"/>
          <w:lang w:val="ru-RU"/>
        </w:rPr>
        <w:tab/>
      </w:r>
      <w:r w:rsidRPr="00560C24">
        <w:rPr>
          <w:color w:val="0D0D0D" w:themeColor="text1" w:themeTint="F2"/>
          <w:u w:val="single" w:color="000080"/>
          <w:lang w:val="ru-RU"/>
        </w:rPr>
        <w:t xml:space="preserve"> </w:t>
      </w:r>
      <w:proofErr w:type="spellStart"/>
      <w:r w:rsidRPr="00560C24">
        <w:rPr>
          <w:color w:val="0D0D0D" w:themeColor="text1" w:themeTint="F2"/>
          <w:u w:val="single" w:color="000080"/>
          <w:lang w:val="ru-RU"/>
        </w:rPr>
        <w:t>Прізвище</w:t>
      </w:r>
      <w:proofErr w:type="spellEnd"/>
      <w:r w:rsidRPr="00560C24">
        <w:rPr>
          <w:color w:val="0D0D0D" w:themeColor="text1" w:themeTint="F2"/>
          <w:u w:val="single" w:color="000080"/>
          <w:lang w:val="ru-RU"/>
        </w:rPr>
        <w:t xml:space="preserve"> та</w:t>
      </w:r>
      <w:r w:rsidRPr="00560C24">
        <w:rPr>
          <w:color w:val="0D0D0D" w:themeColor="text1" w:themeTint="F2"/>
          <w:spacing w:val="-2"/>
          <w:u w:val="single" w:color="000080"/>
          <w:lang w:val="ru-RU"/>
        </w:rPr>
        <w:t xml:space="preserve"> </w:t>
      </w:r>
      <w:proofErr w:type="spellStart"/>
      <w:r w:rsidRPr="00560C24">
        <w:rPr>
          <w:color w:val="0D0D0D" w:themeColor="text1" w:themeTint="F2"/>
          <w:u w:val="single" w:color="000080"/>
          <w:lang w:val="ru-RU"/>
        </w:rPr>
        <w:t>ініціали</w:t>
      </w:r>
      <w:proofErr w:type="spellEnd"/>
    </w:p>
    <w:p w:rsidR="000650B1" w:rsidRPr="00BE3F7C" w:rsidRDefault="000650B1">
      <w:pPr>
        <w:rPr>
          <w:lang w:val="ru-RU"/>
        </w:rPr>
      </w:pPr>
    </w:p>
    <w:p w:rsidR="000650B1" w:rsidRDefault="000650B1">
      <w:pPr>
        <w:rPr>
          <w:lang w:val="uk-UA"/>
        </w:rPr>
      </w:pPr>
    </w:p>
    <w:p w:rsidR="000650B1" w:rsidRDefault="000650B1">
      <w:pPr>
        <w:rPr>
          <w:lang w:val="uk-UA"/>
        </w:rPr>
      </w:pPr>
    </w:p>
    <w:p w:rsidR="00A373FF" w:rsidRPr="000650B1" w:rsidRDefault="00A373FF" w:rsidP="000650B1">
      <w:pPr>
        <w:pStyle w:val="a3"/>
        <w:tabs>
          <w:tab w:val="left" w:pos="660"/>
          <w:tab w:val="left" w:pos="2896"/>
          <w:tab w:val="left" w:pos="3665"/>
          <w:tab w:val="left" w:pos="8081"/>
        </w:tabs>
        <w:spacing w:before="74"/>
        <w:rPr>
          <w:sz w:val="22"/>
          <w:szCs w:val="22"/>
          <w:lang w:val="uk-UA"/>
        </w:rPr>
      </w:pPr>
    </w:p>
    <w:sectPr w:rsidR="00A373FF" w:rsidRPr="000650B1" w:rsidSect="00114E1B">
      <w:pgSz w:w="11910" w:h="16840"/>
      <w:pgMar w:top="440" w:right="711" w:bottom="280" w:left="6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51" w:rsidRDefault="001F0C51" w:rsidP="000650B1">
      <w:r>
        <w:separator/>
      </w:r>
    </w:p>
  </w:endnote>
  <w:endnote w:type="continuationSeparator" w:id="0">
    <w:p w:rsidR="001F0C51" w:rsidRDefault="001F0C51" w:rsidP="0006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51" w:rsidRDefault="001F0C51" w:rsidP="000650B1">
      <w:r>
        <w:separator/>
      </w:r>
    </w:p>
  </w:footnote>
  <w:footnote w:type="continuationSeparator" w:id="0">
    <w:p w:rsidR="001F0C51" w:rsidRDefault="001F0C51" w:rsidP="00065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5D1"/>
    <w:multiLevelType w:val="hybridMultilevel"/>
    <w:tmpl w:val="49280C32"/>
    <w:lvl w:ilvl="0" w:tplc="407A11A4">
      <w:numFmt w:val="bullet"/>
      <w:lvlText w:val="-"/>
      <w:lvlJc w:val="left"/>
      <w:pPr>
        <w:ind w:left="100" w:hanging="228"/>
      </w:pPr>
      <w:rPr>
        <w:rFonts w:ascii="Times New Roman" w:eastAsia="Times New Roman" w:hAnsi="Times New Roman" w:cs="Times New Roman" w:hint="default"/>
        <w:color w:val="000080"/>
        <w:w w:val="100"/>
        <w:sz w:val="28"/>
        <w:szCs w:val="28"/>
      </w:rPr>
    </w:lvl>
    <w:lvl w:ilvl="1" w:tplc="26865AB6">
      <w:numFmt w:val="bullet"/>
      <w:lvlText w:val="•"/>
      <w:lvlJc w:val="left"/>
      <w:pPr>
        <w:ind w:left="1162" w:hanging="228"/>
      </w:pPr>
      <w:rPr>
        <w:rFonts w:hint="default"/>
      </w:rPr>
    </w:lvl>
    <w:lvl w:ilvl="2" w:tplc="7210424C">
      <w:numFmt w:val="bullet"/>
      <w:lvlText w:val="•"/>
      <w:lvlJc w:val="left"/>
      <w:pPr>
        <w:ind w:left="2225" w:hanging="228"/>
      </w:pPr>
      <w:rPr>
        <w:rFonts w:hint="default"/>
      </w:rPr>
    </w:lvl>
    <w:lvl w:ilvl="3" w:tplc="F09E8134">
      <w:numFmt w:val="bullet"/>
      <w:lvlText w:val="•"/>
      <w:lvlJc w:val="left"/>
      <w:pPr>
        <w:ind w:left="3287" w:hanging="228"/>
      </w:pPr>
      <w:rPr>
        <w:rFonts w:hint="default"/>
      </w:rPr>
    </w:lvl>
    <w:lvl w:ilvl="4" w:tplc="1FDEEA38">
      <w:numFmt w:val="bullet"/>
      <w:lvlText w:val="•"/>
      <w:lvlJc w:val="left"/>
      <w:pPr>
        <w:ind w:left="4350" w:hanging="228"/>
      </w:pPr>
      <w:rPr>
        <w:rFonts w:hint="default"/>
      </w:rPr>
    </w:lvl>
    <w:lvl w:ilvl="5" w:tplc="EAB0ED5E">
      <w:numFmt w:val="bullet"/>
      <w:lvlText w:val="•"/>
      <w:lvlJc w:val="left"/>
      <w:pPr>
        <w:ind w:left="5413" w:hanging="228"/>
      </w:pPr>
      <w:rPr>
        <w:rFonts w:hint="default"/>
      </w:rPr>
    </w:lvl>
    <w:lvl w:ilvl="6" w:tplc="E00604DE">
      <w:numFmt w:val="bullet"/>
      <w:lvlText w:val="•"/>
      <w:lvlJc w:val="left"/>
      <w:pPr>
        <w:ind w:left="6475" w:hanging="228"/>
      </w:pPr>
      <w:rPr>
        <w:rFonts w:hint="default"/>
      </w:rPr>
    </w:lvl>
    <w:lvl w:ilvl="7" w:tplc="03C88432">
      <w:numFmt w:val="bullet"/>
      <w:lvlText w:val="•"/>
      <w:lvlJc w:val="left"/>
      <w:pPr>
        <w:ind w:left="7538" w:hanging="228"/>
      </w:pPr>
      <w:rPr>
        <w:rFonts w:hint="default"/>
      </w:rPr>
    </w:lvl>
    <w:lvl w:ilvl="8" w:tplc="D4AC477C">
      <w:numFmt w:val="bullet"/>
      <w:lvlText w:val="•"/>
      <w:lvlJc w:val="left"/>
      <w:pPr>
        <w:ind w:left="8601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373FF"/>
    <w:rsid w:val="000650B1"/>
    <w:rsid w:val="00114E1B"/>
    <w:rsid w:val="001F0C51"/>
    <w:rsid w:val="002E4A8A"/>
    <w:rsid w:val="0076782B"/>
    <w:rsid w:val="00A373FF"/>
    <w:rsid w:val="00BE3F7C"/>
    <w:rsid w:val="00C0765B"/>
    <w:rsid w:val="00C8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3F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3F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373FF"/>
    <w:pPr>
      <w:spacing w:line="368" w:lineRule="exact"/>
      <w:ind w:left="1146"/>
      <w:outlineLvl w:val="1"/>
    </w:pPr>
    <w:rPr>
      <w:b/>
      <w:bCs/>
      <w:i/>
      <w:sz w:val="32"/>
      <w:szCs w:val="32"/>
      <w:u w:val="single" w:color="000000"/>
    </w:rPr>
  </w:style>
  <w:style w:type="paragraph" w:customStyle="1" w:styleId="Heading2">
    <w:name w:val="Heading 2"/>
    <w:basedOn w:val="a"/>
    <w:uiPriority w:val="1"/>
    <w:qFormat/>
    <w:rsid w:val="00A373FF"/>
    <w:pPr>
      <w:ind w:left="5237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373FF"/>
    <w:pPr>
      <w:ind w:left="100"/>
    </w:pPr>
  </w:style>
  <w:style w:type="paragraph" w:customStyle="1" w:styleId="TableParagraph">
    <w:name w:val="Table Paragraph"/>
    <w:basedOn w:val="a"/>
    <w:uiPriority w:val="1"/>
    <w:qFormat/>
    <w:rsid w:val="00A373FF"/>
  </w:style>
  <w:style w:type="paragraph" w:styleId="a5">
    <w:name w:val="header"/>
    <w:basedOn w:val="a"/>
    <w:link w:val="a6"/>
    <w:uiPriority w:val="99"/>
    <w:semiHidden/>
    <w:unhideWhenUsed/>
    <w:rsid w:val="000650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0B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065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0B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BURCHAK</dc:creator>
  <cp:lastModifiedBy>BURCHAK</cp:lastModifiedBy>
  <cp:revision>5</cp:revision>
  <dcterms:created xsi:type="dcterms:W3CDTF">2019-02-01T09:40:00Z</dcterms:created>
  <dcterms:modified xsi:type="dcterms:W3CDTF">2019-02-01T13:28:00Z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2019-02-01T00:00:00Z</vt:filetime>
  </property>
</Properties>
</file>