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1" w:rsidRPr="00E639DA" w:rsidRDefault="00C002DC" w:rsidP="00C002DC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Заява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про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ознайомлення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з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матеріалами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справи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про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адміністративне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правопорушення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(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із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можливістю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фотокопій</w:t>
      </w:r>
      <w:proofErr w:type="spellEnd"/>
      <w:r w:rsidRPr="00E639DA">
        <w:rPr>
          <w:rFonts w:ascii="Times New Roman" w:hAnsi="Times New Roman" w:cs="Times New Roman"/>
          <w:b/>
          <w:sz w:val="52"/>
          <w:szCs w:val="52"/>
          <w:u w:val="single"/>
        </w:rPr>
        <w:t>)</w:t>
      </w:r>
    </w:p>
    <w:p w:rsidR="00C002DC" w:rsidRPr="00C002DC" w:rsidRDefault="00C002DC" w:rsidP="00C002D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C002DC" w:rsidRPr="00A56975" w:rsidRDefault="00C002DC" w:rsidP="00C002DC">
      <w:pPr>
        <w:pStyle w:val="Heading1"/>
        <w:spacing w:before="0" w:line="16" w:lineRule="atLeast"/>
        <w:ind w:left="6237" w:right="140"/>
        <w:rPr>
          <w:sz w:val="24"/>
          <w:szCs w:val="24"/>
          <w:lang w:val="ru-RU"/>
        </w:rPr>
      </w:pPr>
      <w:proofErr w:type="spellStart"/>
      <w:r w:rsidRPr="00A56975">
        <w:rPr>
          <w:sz w:val="24"/>
          <w:szCs w:val="24"/>
          <w:lang w:val="ru-RU"/>
        </w:rPr>
        <w:t>Тернівський</w:t>
      </w:r>
      <w:proofErr w:type="spellEnd"/>
      <w:r w:rsidRPr="00A56975">
        <w:rPr>
          <w:sz w:val="24"/>
          <w:szCs w:val="24"/>
          <w:lang w:val="ru-RU"/>
        </w:rPr>
        <w:t xml:space="preserve"> </w:t>
      </w:r>
      <w:proofErr w:type="spellStart"/>
      <w:r w:rsidRPr="00A56975">
        <w:rPr>
          <w:sz w:val="24"/>
          <w:szCs w:val="24"/>
          <w:lang w:val="ru-RU"/>
        </w:rPr>
        <w:t>районний</w:t>
      </w:r>
      <w:proofErr w:type="spellEnd"/>
      <w:r w:rsidRPr="00A56975">
        <w:rPr>
          <w:sz w:val="24"/>
          <w:szCs w:val="24"/>
          <w:lang w:val="ru-RU"/>
        </w:rPr>
        <w:t xml:space="preserve"> суд </w:t>
      </w:r>
      <w:proofErr w:type="spellStart"/>
      <w:proofErr w:type="gramStart"/>
      <w:r w:rsidRPr="00A56975">
        <w:rPr>
          <w:sz w:val="24"/>
          <w:szCs w:val="24"/>
          <w:lang w:val="ru-RU"/>
        </w:rPr>
        <w:t>м</w:t>
      </w:r>
      <w:proofErr w:type="gramEnd"/>
      <w:r w:rsidRPr="00A56975">
        <w:rPr>
          <w:sz w:val="24"/>
          <w:szCs w:val="24"/>
          <w:lang w:val="ru-RU"/>
        </w:rPr>
        <w:t>іста</w:t>
      </w:r>
      <w:proofErr w:type="spellEnd"/>
      <w:r w:rsidRPr="00A56975">
        <w:rPr>
          <w:sz w:val="24"/>
          <w:szCs w:val="24"/>
          <w:lang w:val="ru-RU"/>
        </w:rPr>
        <w:t xml:space="preserve"> Кривого Рогу</w:t>
      </w:r>
    </w:p>
    <w:p w:rsidR="00C002DC" w:rsidRDefault="00C002DC" w:rsidP="00C002DC">
      <w:pPr>
        <w:pStyle w:val="Heading1"/>
        <w:spacing w:before="0" w:line="16" w:lineRule="atLeast"/>
        <w:ind w:left="6237" w:right="-1"/>
        <w:rPr>
          <w:i/>
          <w:sz w:val="24"/>
          <w:szCs w:val="24"/>
          <w:lang w:val="ru-RU"/>
        </w:rPr>
      </w:pPr>
    </w:p>
    <w:p w:rsidR="00C002DC" w:rsidRPr="007A381A" w:rsidRDefault="00996BA5" w:rsidP="00C002DC">
      <w:pPr>
        <w:pStyle w:val="Heading1"/>
        <w:spacing w:before="0" w:line="16" w:lineRule="atLeast"/>
        <w:ind w:left="6237" w:right="-1"/>
        <w:rPr>
          <w:b w:val="0"/>
          <w:i/>
          <w:sz w:val="24"/>
          <w:szCs w:val="24"/>
          <w:lang w:val="ru-RU"/>
        </w:rPr>
      </w:pPr>
      <w:r w:rsidRPr="00996BA5">
        <w:rPr>
          <w:b w:val="0"/>
          <w:i/>
          <w:sz w:val="24"/>
          <w:szCs w:val="24"/>
        </w:rPr>
        <w:pict>
          <v:line id="_x0000_s1026" style="position:absolute;left:0;text-align:left;z-index:-251656192;mso-position-horizontal-relative:page" from="353.9pt,.4pt" to="550.95pt,.4pt" strokecolor="black [3213]" strokeweight="1pt">
            <w10:wrap anchorx="page"/>
          </v:line>
        </w:pict>
      </w:r>
      <w:proofErr w:type="spellStart"/>
      <w:proofErr w:type="gramStart"/>
      <w:r w:rsidR="00C002DC" w:rsidRPr="007A381A">
        <w:rPr>
          <w:b w:val="0"/>
          <w:i/>
          <w:sz w:val="24"/>
          <w:szCs w:val="24"/>
          <w:lang w:val="ru-RU"/>
        </w:rPr>
        <w:t>пр</w:t>
      </w:r>
      <w:proofErr w:type="gramEnd"/>
      <w:r w:rsidR="00C002DC" w:rsidRPr="007A381A">
        <w:rPr>
          <w:b w:val="0"/>
          <w:i/>
          <w:sz w:val="24"/>
          <w:szCs w:val="24"/>
          <w:lang w:val="ru-RU"/>
        </w:rPr>
        <w:t>ізвище</w:t>
      </w:r>
      <w:proofErr w:type="spellEnd"/>
      <w:r w:rsidR="00C002DC" w:rsidRPr="007A381A">
        <w:rPr>
          <w:b w:val="0"/>
          <w:i/>
          <w:sz w:val="24"/>
          <w:szCs w:val="24"/>
          <w:lang w:val="ru-RU"/>
        </w:rPr>
        <w:t xml:space="preserve">, </w:t>
      </w:r>
      <w:proofErr w:type="spellStart"/>
      <w:r w:rsidR="00C002DC" w:rsidRPr="007A381A">
        <w:rPr>
          <w:b w:val="0"/>
          <w:i/>
          <w:sz w:val="24"/>
          <w:szCs w:val="24"/>
          <w:lang w:val="ru-RU"/>
        </w:rPr>
        <w:t>ім’я</w:t>
      </w:r>
      <w:proofErr w:type="spellEnd"/>
      <w:r w:rsidR="00C002DC" w:rsidRPr="007A381A">
        <w:rPr>
          <w:b w:val="0"/>
          <w:i/>
          <w:sz w:val="24"/>
          <w:szCs w:val="24"/>
          <w:lang w:val="ru-RU"/>
        </w:rPr>
        <w:t xml:space="preserve">, </w:t>
      </w:r>
      <w:proofErr w:type="spellStart"/>
      <w:r w:rsidR="00C002DC" w:rsidRPr="007A381A">
        <w:rPr>
          <w:b w:val="0"/>
          <w:i/>
          <w:sz w:val="24"/>
          <w:szCs w:val="24"/>
          <w:lang w:val="ru-RU"/>
        </w:rPr>
        <w:t>по-батькові</w:t>
      </w:r>
      <w:proofErr w:type="spellEnd"/>
      <w:r w:rsidR="00C002DC" w:rsidRPr="007A381A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="00C002DC" w:rsidRPr="007A381A">
        <w:rPr>
          <w:b w:val="0"/>
          <w:i/>
          <w:sz w:val="24"/>
          <w:szCs w:val="24"/>
          <w:lang w:val="ru-RU"/>
        </w:rPr>
        <w:t>заявника</w:t>
      </w:r>
      <w:proofErr w:type="spellEnd"/>
      <w:r w:rsidR="00C002DC" w:rsidRPr="007A381A">
        <w:rPr>
          <w:b w:val="0"/>
          <w:i/>
          <w:sz w:val="24"/>
          <w:szCs w:val="24"/>
          <w:lang w:val="ru-RU"/>
        </w:rPr>
        <w:t xml:space="preserve"> (без </w:t>
      </w:r>
      <w:proofErr w:type="spellStart"/>
      <w:r w:rsidR="00C002DC" w:rsidRPr="007A381A">
        <w:rPr>
          <w:b w:val="0"/>
          <w:i/>
          <w:sz w:val="24"/>
          <w:szCs w:val="24"/>
          <w:lang w:val="ru-RU"/>
        </w:rPr>
        <w:t>скорочень</w:t>
      </w:r>
      <w:proofErr w:type="spellEnd"/>
      <w:r w:rsidR="00C002DC" w:rsidRPr="007A381A">
        <w:rPr>
          <w:b w:val="0"/>
          <w:i/>
          <w:sz w:val="24"/>
          <w:szCs w:val="24"/>
          <w:lang w:val="ru-RU"/>
        </w:rPr>
        <w:t>)</w:t>
      </w:r>
    </w:p>
    <w:p w:rsidR="00C002DC" w:rsidRDefault="00C002DC" w:rsidP="00C002DC">
      <w:pPr>
        <w:spacing w:after="0" w:line="16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C002DC" w:rsidRDefault="00996BA5" w:rsidP="00C002DC">
      <w:pPr>
        <w:spacing w:after="0" w:line="16" w:lineRule="atLeast"/>
        <w:rPr>
          <w:b/>
          <w:sz w:val="24"/>
          <w:szCs w:val="24"/>
          <w:lang w:val="uk-UA"/>
        </w:rPr>
      </w:pPr>
      <w:r w:rsidRPr="00996BA5">
        <w:rPr>
          <w:sz w:val="24"/>
          <w:szCs w:val="24"/>
          <w:lang w:val="en-US"/>
        </w:rPr>
        <w:pict>
          <v:shape id="_x0000_s1027" style="position:absolute;margin-left:353.9pt;margin-top:1.05pt;width:197.05pt;height:3.55pt;z-index:-251655168;mso-position-horizontal-relative:page" coordorigin="5951,46" coordsize="4801,0" o:spt="100" adj="0,,0" path="m5951,46r3357,m9314,46r1437,e" filled="f" strokecolor="black [3213]" strokeweight=".35472mm">
            <v:stroke joinstyle="round"/>
            <v:formulas/>
            <v:path arrowok="t" o:connecttype="segments"/>
            <w10:wrap anchorx="page"/>
          </v:shape>
        </w:pict>
      </w:r>
      <w:r w:rsidR="00C002D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gramStart"/>
      <w:r w:rsidR="00C002DC" w:rsidRPr="00A56975">
        <w:rPr>
          <w:sz w:val="24"/>
          <w:szCs w:val="24"/>
        </w:rPr>
        <w:t xml:space="preserve">адреса </w:t>
      </w:r>
      <w:proofErr w:type="spellStart"/>
      <w:r w:rsidR="00C002DC" w:rsidRPr="00A56975">
        <w:rPr>
          <w:sz w:val="24"/>
          <w:szCs w:val="24"/>
        </w:rPr>
        <w:t>проживання</w:t>
      </w:r>
      <w:proofErr w:type="spellEnd"/>
      <w:r w:rsidR="00C002DC" w:rsidRPr="00A56975">
        <w:rPr>
          <w:sz w:val="24"/>
          <w:szCs w:val="24"/>
        </w:rPr>
        <w:t>: (</w:t>
      </w:r>
      <w:proofErr w:type="spellStart"/>
      <w:r w:rsidR="00C002DC" w:rsidRPr="00A56975">
        <w:rPr>
          <w:b/>
          <w:sz w:val="24"/>
          <w:szCs w:val="24"/>
        </w:rPr>
        <w:t>індекс</w:t>
      </w:r>
      <w:proofErr w:type="spellEnd"/>
      <w:r w:rsidR="00C002DC" w:rsidRPr="00A56975">
        <w:rPr>
          <w:b/>
          <w:sz w:val="24"/>
          <w:szCs w:val="24"/>
        </w:rPr>
        <w:t xml:space="preserve">, </w:t>
      </w:r>
      <w:proofErr w:type="spellStart"/>
      <w:r w:rsidR="00C002DC" w:rsidRPr="00A56975">
        <w:rPr>
          <w:b/>
          <w:sz w:val="24"/>
          <w:szCs w:val="24"/>
        </w:rPr>
        <w:t>місто</w:t>
      </w:r>
      <w:proofErr w:type="spellEnd"/>
      <w:r w:rsidR="00C002DC" w:rsidRPr="00A56975">
        <w:rPr>
          <w:b/>
          <w:sz w:val="24"/>
          <w:szCs w:val="24"/>
        </w:rPr>
        <w:t xml:space="preserve">, </w:t>
      </w:r>
      <w:r w:rsidR="00C002DC">
        <w:rPr>
          <w:b/>
          <w:sz w:val="24"/>
          <w:szCs w:val="24"/>
          <w:lang w:val="uk-UA"/>
        </w:rPr>
        <w:t xml:space="preserve"> </w:t>
      </w:r>
      <w:proofErr w:type="gramEnd"/>
    </w:p>
    <w:p w:rsidR="00C002DC" w:rsidRPr="00C002DC" w:rsidRDefault="00C002DC" w:rsidP="00C002DC">
      <w:pPr>
        <w:spacing w:after="0" w:line="16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A56975">
        <w:rPr>
          <w:b/>
          <w:sz w:val="24"/>
          <w:szCs w:val="24"/>
        </w:rPr>
        <w:t>вулиця</w:t>
      </w:r>
      <w:proofErr w:type="spellEnd"/>
      <w:r w:rsidRPr="00A5697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</w:t>
      </w:r>
      <w:proofErr w:type="spellStart"/>
      <w:r w:rsidRPr="00A56975">
        <w:rPr>
          <w:b/>
          <w:sz w:val="24"/>
          <w:szCs w:val="24"/>
        </w:rPr>
        <w:t>будинок</w:t>
      </w:r>
      <w:proofErr w:type="spellEnd"/>
      <w:r w:rsidRPr="00A56975">
        <w:rPr>
          <w:b/>
          <w:sz w:val="24"/>
          <w:szCs w:val="24"/>
        </w:rPr>
        <w:t>, квартира)</w:t>
      </w:r>
      <w:proofErr w:type="gramEnd"/>
    </w:p>
    <w:p w:rsidR="00C002DC" w:rsidRDefault="00996BA5" w:rsidP="00C002DC">
      <w:pPr>
        <w:spacing w:line="16" w:lineRule="atLeast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35pt;margin-top:8.7pt;width:197.05pt;height:0;z-index:251662336" o:connectortype="straight" strokeweight="1pt"/>
        </w:pict>
      </w:r>
      <w:r w:rsidR="00C002DC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C002DC" w:rsidRPr="00C002DC" w:rsidRDefault="00C002DC" w:rsidP="00C002DC">
      <w:pPr>
        <w:spacing w:line="16" w:lineRule="atLeast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Pr="00A56975">
        <w:rPr>
          <w:b/>
          <w:sz w:val="24"/>
          <w:szCs w:val="24"/>
        </w:rPr>
        <w:t>З</w:t>
      </w:r>
      <w:r w:rsidRPr="00A56975">
        <w:rPr>
          <w:sz w:val="24"/>
          <w:szCs w:val="24"/>
        </w:rPr>
        <w:t>асоби</w:t>
      </w:r>
      <w:proofErr w:type="spellEnd"/>
      <w:r w:rsidRPr="00A56975">
        <w:rPr>
          <w:sz w:val="24"/>
          <w:szCs w:val="24"/>
        </w:rPr>
        <w:t xml:space="preserve"> </w:t>
      </w:r>
      <w:proofErr w:type="spellStart"/>
      <w:r w:rsidRPr="00A56975">
        <w:rPr>
          <w:sz w:val="24"/>
          <w:szCs w:val="24"/>
        </w:rPr>
        <w:t>зв’язку</w:t>
      </w:r>
      <w:proofErr w:type="spellEnd"/>
      <w:r w:rsidRPr="00A56975">
        <w:rPr>
          <w:sz w:val="24"/>
          <w:szCs w:val="24"/>
        </w:rPr>
        <w:t xml:space="preserve"> </w:t>
      </w:r>
      <w:r w:rsidRPr="00A56975">
        <w:rPr>
          <w:b/>
          <w:sz w:val="24"/>
          <w:szCs w:val="24"/>
        </w:rPr>
        <w:t>(</w:t>
      </w:r>
      <w:proofErr w:type="spellStart"/>
      <w:r w:rsidRPr="00A56975">
        <w:rPr>
          <w:b/>
          <w:sz w:val="24"/>
          <w:szCs w:val="24"/>
        </w:rPr>
        <w:t>зазначити</w:t>
      </w:r>
      <w:proofErr w:type="spellEnd"/>
      <w:r w:rsidRPr="00A56975">
        <w:rPr>
          <w:b/>
          <w:sz w:val="24"/>
          <w:szCs w:val="24"/>
        </w:rPr>
        <w:t xml:space="preserve"> № тел.)</w:t>
      </w:r>
      <w:r>
        <w:rPr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C002DC" w:rsidRPr="00A56975" w:rsidRDefault="00C002DC" w:rsidP="00C002DC">
      <w:pPr>
        <w:pStyle w:val="Heading1"/>
        <w:tabs>
          <w:tab w:val="left" w:pos="10065"/>
        </w:tabs>
        <w:spacing w:before="0"/>
        <w:rPr>
          <w:b w:val="0"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Pr="00A56975">
        <w:rPr>
          <w:sz w:val="24"/>
          <w:szCs w:val="24"/>
          <w:lang w:val="ru-RU"/>
        </w:rPr>
        <w:t>Справа</w:t>
      </w:r>
      <w:r w:rsidRPr="00A56975">
        <w:rPr>
          <w:spacing w:val="-6"/>
          <w:sz w:val="24"/>
          <w:szCs w:val="24"/>
          <w:lang w:val="ru-RU"/>
        </w:rPr>
        <w:t xml:space="preserve"> </w:t>
      </w:r>
      <w:r w:rsidRPr="00A56975">
        <w:rPr>
          <w:sz w:val="24"/>
          <w:szCs w:val="24"/>
          <w:lang w:val="ru-RU"/>
        </w:rPr>
        <w:t>№</w:t>
      </w:r>
      <w:r>
        <w:rPr>
          <w:spacing w:val="-1"/>
          <w:sz w:val="24"/>
          <w:szCs w:val="24"/>
          <w:u w:val="single"/>
          <w:lang w:val="ru-RU"/>
        </w:rPr>
        <w:tab/>
      </w:r>
    </w:p>
    <w:p w:rsidR="00C002DC" w:rsidRDefault="00C002DC" w:rsidP="00C002DC">
      <w:pPr>
        <w:tabs>
          <w:tab w:val="left" w:pos="10065"/>
        </w:tabs>
        <w:ind w:left="5091"/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</w:t>
      </w:r>
      <w:proofErr w:type="spellStart"/>
      <w:r w:rsidRPr="00C002DC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C002DC">
        <w:rPr>
          <w:rFonts w:ascii="Times New Roman" w:hAnsi="Times New Roman" w:cs="Times New Roman"/>
          <w:b/>
          <w:sz w:val="24"/>
          <w:szCs w:val="24"/>
        </w:rPr>
        <w:t>:</w:t>
      </w:r>
      <w:r w:rsidRPr="00C002D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ab/>
      </w:r>
    </w:p>
    <w:p w:rsidR="00C002DC" w:rsidRDefault="00C002DC" w:rsidP="00C002DC">
      <w:pPr>
        <w:tabs>
          <w:tab w:val="left" w:pos="10065"/>
        </w:tabs>
        <w:ind w:left="5091"/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uk-UA"/>
        </w:rPr>
      </w:pPr>
    </w:p>
    <w:p w:rsidR="00C002DC" w:rsidRDefault="00C002DC" w:rsidP="007A381A">
      <w:pPr>
        <w:tabs>
          <w:tab w:val="left" w:pos="10065"/>
        </w:tabs>
        <w:jc w:val="center"/>
        <w:rPr>
          <w:rFonts w:ascii="Times New Roman" w:hAnsi="Times New Roman" w:cs="Times New Roman"/>
          <w:spacing w:val="1"/>
          <w:sz w:val="32"/>
          <w:szCs w:val="32"/>
          <w:lang w:val="uk-UA"/>
        </w:rPr>
      </w:pPr>
      <w:r>
        <w:rPr>
          <w:rFonts w:ascii="Times New Roman" w:hAnsi="Times New Roman" w:cs="Times New Roman"/>
          <w:spacing w:val="1"/>
          <w:sz w:val="32"/>
          <w:szCs w:val="32"/>
          <w:lang w:val="uk-UA"/>
        </w:rPr>
        <w:t>Заява</w:t>
      </w:r>
    </w:p>
    <w:p w:rsidR="007A381A" w:rsidRDefault="007A381A" w:rsidP="007A381A">
      <w:pPr>
        <w:tabs>
          <w:tab w:val="left" w:pos="10065"/>
        </w:tabs>
        <w:jc w:val="center"/>
        <w:rPr>
          <w:rFonts w:ascii="Times New Roman" w:hAnsi="Times New Roman" w:cs="Times New Roman"/>
          <w:spacing w:val="1"/>
          <w:sz w:val="32"/>
          <w:szCs w:val="32"/>
          <w:lang w:val="uk-UA"/>
        </w:rPr>
      </w:pPr>
    </w:p>
    <w:p w:rsidR="00C002DC" w:rsidRPr="00BE3085" w:rsidRDefault="00996BA5" w:rsidP="00BE3085">
      <w:pPr>
        <w:tabs>
          <w:tab w:val="left" w:pos="10065"/>
        </w:tabs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996BA5">
        <w:rPr>
          <w:rFonts w:ascii="Times New Roman" w:hAnsi="Times New Roman" w:cs="Times New Roman"/>
          <w:noProof/>
          <w:spacing w:val="1"/>
          <w:sz w:val="32"/>
          <w:szCs w:val="32"/>
          <w:lang w:eastAsia="ru-RU"/>
        </w:rPr>
        <w:pict>
          <v:shape id="_x0000_s1029" type="#_x0000_t32" style="position:absolute;left:0;text-align:left;margin-left:119.6pt;margin-top:32.85pt;width:85.8pt;height:0;z-index:251663360" o:connectortype="straight"/>
        </w:pict>
      </w:r>
      <w:r w:rsidR="00C002DC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         </w:t>
      </w:r>
      <w:r w:rsidR="00C002D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Прошу надати для ознайомлення матеріали справи про адміністративне правопорушення №            </w:t>
      </w:r>
      <w:r w:rsidR="00BE308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та робити фотокопії документів, які знаходяться в матеріалах цієї справи</w:t>
      </w:r>
    </w:p>
    <w:p w:rsidR="00C002DC" w:rsidRPr="00A56975" w:rsidRDefault="00C002DC" w:rsidP="00C002DC">
      <w:pPr>
        <w:spacing w:after="0"/>
        <w:rPr>
          <w:b/>
          <w:sz w:val="24"/>
          <w:szCs w:val="24"/>
        </w:rPr>
      </w:pPr>
    </w:p>
    <w:p w:rsidR="00C002DC" w:rsidRPr="00A56975" w:rsidRDefault="00C002DC" w:rsidP="00C002DC">
      <w:pPr>
        <w:spacing w:after="0"/>
        <w:ind w:left="5040" w:firstLine="51"/>
        <w:rPr>
          <w:b/>
          <w:i/>
          <w:sz w:val="24"/>
          <w:szCs w:val="24"/>
        </w:rPr>
      </w:pPr>
    </w:p>
    <w:p w:rsidR="00C002DC" w:rsidRPr="00A56975" w:rsidRDefault="00C002DC" w:rsidP="00C002DC">
      <w:pPr>
        <w:ind w:left="4371" w:firstLine="720"/>
        <w:rPr>
          <w:b/>
          <w:sz w:val="24"/>
          <w:szCs w:val="24"/>
        </w:rPr>
      </w:pPr>
    </w:p>
    <w:p w:rsidR="00BE3085" w:rsidRPr="00591E47" w:rsidRDefault="00BE3085" w:rsidP="00BE3085">
      <w:pPr>
        <w:pStyle w:val="a3"/>
        <w:tabs>
          <w:tab w:val="left" w:pos="826"/>
          <w:tab w:val="left" w:pos="2350"/>
          <w:tab w:val="left" w:pos="3396"/>
          <w:tab w:val="left" w:pos="4348"/>
          <w:tab w:val="left" w:pos="7181"/>
        </w:tabs>
        <w:spacing w:before="230"/>
        <w:ind w:left="-142"/>
        <w:rPr>
          <w:color w:val="0D0D0D" w:themeColor="text1" w:themeTint="F2"/>
          <w:lang w:val="ru-RU"/>
        </w:rPr>
      </w:pPr>
      <w:r w:rsidRPr="00591E47">
        <w:rPr>
          <w:color w:val="0D0D0D" w:themeColor="text1" w:themeTint="F2"/>
          <w:lang w:val="ru-RU"/>
        </w:rPr>
        <w:t>«</w:t>
      </w:r>
      <w:r w:rsidRPr="00591E47">
        <w:rPr>
          <w:color w:val="0D0D0D" w:themeColor="text1" w:themeTint="F2"/>
          <w:u w:val="single" w:color="00007F"/>
          <w:lang w:val="ru-RU"/>
        </w:rPr>
        <w:t xml:space="preserve"> </w:t>
      </w:r>
      <w:r w:rsidRPr="00591E47">
        <w:rPr>
          <w:color w:val="0D0D0D" w:themeColor="text1" w:themeTint="F2"/>
          <w:u w:val="single" w:color="00007F"/>
          <w:lang w:val="ru-RU"/>
        </w:rPr>
        <w:tab/>
      </w:r>
      <w:r w:rsidRPr="00591E47">
        <w:rPr>
          <w:color w:val="0D0D0D" w:themeColor="text1" w:themeTint="F2"/>
          <w:lang w:val="ru-RU"/>
        </w:rPr>
        <w:t>»</w:t>
      </w:r>
      <w:r w:rsidRPr="00591E47">
        <w:rPr>
          <w:color w:val="0D0D0D" w:themeColor="text1" w:themeTint="F2"/>
          <w:u w:val="single" w:color="00007F"/>
          <w:lang w:val="ru-RU"/>
        </w:rPr>
        <w:t xml:space="preserve"> </w:t>
      </w:r>
      <w:r>
        <w:rPr>
          <w:color w:val="0D0D0D" w:themeColor="text1" w:themeTint="F2"/>
          <w:u w:val="single" w:color="00007F"/>
          <w:lang w:val="ru-RU"/>
        </w:rPr>
        <w:t xml:space="preserve">       </w:t>
      </w:r>
      <w:r w:rsidRPr="00591E47">
        <w:rPr>
          <w:color w:val="0D0D0D" w:themeColor="text1" w:themeTint="F2"/>
          <w:lang w:val="ru-RU"/>
        </w:rPr>
        <w:t>20</w:t>
      </w:r>
      <w:r w:rsidRPr="00591E47">
        <w:rPr>
          <w:color w:val="0D0D0D" w:themeColor="text1" w:themeTint="F2"/>
          <w:u w:val="single" w:color="00007F"/>
          <w:lang w:val="ru-RU"/>
        </w:rPr>
        <w:t xml:space="preserve"> </w:t>
      </w:r>
      <w:r w:rsidRPr="00591E47">
        <w:rPr>
          <w:color w:val="0D0D0D" w:themeColor="text1" w:themeTint="F2"/>
          <w:u w:val="single" w:color="00007F"/>
          <w:lang w:val="ru-RU"/>
        </w:rPr>
        <w:tab/>
      </w:r>
      <w:r w:rsidRPr="00591E47">
        <w:rPr>
          <w:color w:val="0D0D0D" w:themeColor="text1" w:themeTint="F2"/>
          <w:lang w:val="ru-RU"/>
        </w:rPr>
        <w:t>р.</w:t>
      </w:r>
      <w:r w:rsidRPr="00591E47">
        <w:rPr>
          <w:color w:val="0D0D0D" w:themeColor="text1" w:themeTint="F2"/>
          <w:lang w:val="ru-RU"/>
        </w:rPr>
        <w:tab/>
      </w:r>
      <w:r>
        <w:rPr>
          <w:color w:val="0D0D0D" w:themeColor="text1" w:themeTint="F2"/>
          <w:lang w:val="ru-RU"/>
        </w:rPr>
        <w:tab/>
      </w:r>
      <w:proofErr w:type="spellStart"/>
      <w:proofErr w:type="gramStart"/>
      <w:r w:rsidRPr="00591E47">
        <w:rPr>
          <w:color w:val="0D0D0D" w:themeColor="text1" w:themeTint="F2"/>
          <w:u w:val="single" w:color="000080"/>
          <w:lang w:val="ru-RU"/>
        </w:rPr>
        <w:t>П</w:t>
      </w:r>
      <w:proofErr w:type="gramEnd"/>
      <w:r w:rsidRPr="00591E47">
        <w:rPr>
          <w:color w:val="0D0D0D" w:themeColor="text1" w:themeTint="F2"/>
          <w:u w:val="single" w:color="000080"/>
          <w:lang w:val="ru-RU"/>
        </w:rPr>
        <w:t>ідпис</w:t>
      </w:r>
      <w:proofErr w:type="spellEnd"/>
      <w:r w:rsidRPr="00591E47">
        <w:rPr>
          <w:color w:val="0D0D0D" w:themeColor="text1" w:themeTint="F2"/>
          <w:lang w:val="ru-RU"/>
        </w:rPr>
        <w:tab/>
      </w:r>
      <w:r w:rsidRPr="00591E47">
        <w:rPr>
          <w:color w:val="0D0D0D" w:themeColor="text1" w:themeTint="F2"/>
          <w:u w:val="single" w:color="000080"/>
          <w:lang w:val="ru-RU"/>
        </w:rPr>
        <w:t xml:space="preserve"> </w:t>
      </w:r>
      <w:proofErr w:type="spellStart"/>
      <w:r w:rsidRPr="00591E47">
        <w:rPr>
          <w:color w:val="0D0D0D" w:themeColor="text1" w:themeTint="F2"/>
          <w:u w:val="single" w:color="000080"/>
          <w:lang w:val="ru-RU"/>
        </w:rPr>
        <w:t>Прізвище</w:t>
      </w:r>
      <w:proofErr w:type="spellEnd"/>
      <w:r w:rsidRPr="00591E47">
        <w:rPr>
          <w:color w:val="0D0D0D" w:themeColor="text1" w:themeTint="F2"/>
          <w:u w:val="single" w:color="000080"/>
          <w:lang w:val="ru-RU"/>
        </w:rPr>
        <w:t xml:space="preserve"> та</w:t>
      </w:r>
      <w:r w:rsidRPr="00591E47">
        <w:rPr>
          <w:color w:val="0D0D0D" w:themeColor="text1" w:themeTint="F2"/>
          <w:spacing w:val="-2"/>
          <w:u w:val="single" w:color="000080"/>
          <w:lang w:val="ru-RU"/>
        </w:rPr>
        <w:t xml:space="preserve"> </w:t>
      </w:r>
      <w:proofErr w:type="spellStart"/>
      <w:r w:rsidRPr="00591E47">
        <w:rPr>
          <w:color w:val="0D0D0D" w:themeColor="text1" w:themeTint="F2"/>
          <w:u w:val="single" w:color="000080"/>
          <w:lang w:val="ru-RU"/>
        </w:rPr>
        <w:t>ініціали</w:t>
      </w:r>
      <w:proofErr w:type="spellEnd"/>
    </w:p>
    <w:p w:rsidR="00BE3085" w:rsidRDefault="00BE3085" w:rsidP="00BE3085">
      <w:pPr>
        <w:spacing w:line="192" w:lineRule="auto"/>
      </w:pPr>
    </w:p>
    <w:p w:rsidR="00C002DC" w:rsidRPr="00C002DC" w:rsidRDefault="00C002DC" w:rsidP="00C002DC">
      <w:pPr>
        <w:tabs>
          <w:tab w:val="left" w:pos="6561"/>
        </w:tabs>
        <w:rPr>
          <w:rFonts w:ascii="Times New Roman" w:hAnsi="Times New Roman" w:cs="Times New Roman"/>
          <w:sz w:val="52"/>
          <w:szCs w:val="52"/>
          <w:lang w:val="uk-UA"/>
        </w:rPr>
      </w:pPr>
    </w:p>
    <w:sectPr w:rsidR="00C002DC" w:rsidRPr="00C002DC" w:rsidSect="00C002DC">
      <w:pgSz w:w="11906" w:h="16838"/>
      <w:pgMar w:top="709" w:right="850" w:bottom="1134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2DC"/>
    <w:rsid w:val="00000A38"/>
    <w:rsid w:val="00015FFD"/>
    <w:rsid w:val="00017C1C"/>
    <w:rsid w:val="00026C7C"/>
    <w:rsid w:val="00032BB5"/>
    <w:rsid w:val="00032EE5"/>
    <w:rsid w:val="0003410E"/>
    <w:rsid w:val="000500A7"/>
    <w:rsid w:val="000513E6"/>
    <w:rsid w:val="00071EB4"/>
    <w:rsid w:val="00074565"/>
    <w:rsid w:val="00077A31"/>
    <w:rsid w:val="00082DC8"/>
    <w:rsid w:val="00091307"/>
    <w:rsid w:val="000A05F3"/>
    <w:rsid w:val="000A2B69"/>
    <w:rsid w:val="000A4404"/>
    <w:rsid w:val="000A531A"/>
    <w:rsid w:val="000B193A"/>
    <w:rsid w:val="000B2BD9"/>
    <w:rsid w:val="000B5923"/>
    <w:rsid w:val="000C1083"/>
    <w:rsid w:val="000D16C2"/>
    <w:rsid w:val="000D3040"/>
    <w:rsid w:val="000D50FA"/>
    <w:rsid w:val="000D7E4F"/>
    <w:rsid w:val="000E13FD"/>
    <w:rsid w:val="000E5C51"/>
    <w:rsid w:val="00107E92"/>
    <w:rsid w:val="00122561"/>
    <w:rsid w:val="00123E83"/>
    <w:rsid w:val="00130639"/>
    <w:rsid w:val="001507FA"/>
    <w:rsid w:val="00154344"/>
    <w:rsid w:val="00154BE9"/>
    <w:rsid w:val="001655B2"/>
    <w:rsid w:val="0017343E"/>
    <w:rsid w:val="00177567"/>
    <w:rsid w:val="001928AC"/>
    <w:rsid w:val="001C2378"/>
    <w:rsid w:val="001C3563"/>
    <w:rsid w:val="001D33F6"/>
    <w:rsid w:val="001E4176"/>
    <w:rsid w:val="001F3B25"/>
    <w:rsid w:val="001F46C1"/>
    <w:rsid w:val="001F4A3C"/>
    <w:rsid w:val="002068BC"/>
    <w:rsid w:val="002160C1"/>
    <w:rsid w:val="002163D5"/>
    <w:rsid w:val="00216815"/>
    <w:rsid w:val="002271B8"/>
    <w:rsid w:val="00241FA8"/>
    <w:rsid w:val="00243A9A"/>
    <w:rsid w:val="00247688"/>
    <w:rsid w:val="0026616D"/>
    <w:rsid w:val="00276291"/>
    <w:rsid w:val="00294A69"/>
    <w:rsid w:val="00296411"/>
    <w:rsid w:val="002A7A25"/>
    <w:rsid w:val="002B1C8D"/>
    <w:rsid w:val="002C07EA"/>
    <w:rsid w:val="002C0BE3"/>
    <w:rsid w:val="002C3BA5"/>
    <w:rsid w:val="002D3DAE"/>
    <w:rsid w:val="002E3CBB"/>
    <w:rsid w:val="002E3F9E"/>
    <w:rsid w:val="002F5A9F"/>
    <w:rsid w:val="002F6224"/>
    <w:rsid w:val="00301C72"/>
    <w:rsid w:val="00304052"/>
    <w:rsid w:val="00304F4A"/>
    <w:rsid w:val="003115BB"/>
    <w:rsid w:val="00312245"/>
    <w:rsid w:val="00320A26"/>
    <w:rsid w:val="00324794"/>
    <w:rsid w:val="00333FD8"/>
    <w:rsid w:val="00345A42"/>
    <w:rsid w:val="00346254"/>
    <w:rsid w:val="00361CD5"/>
    <w:rsid w:val="0036273E"/>
    <w:rsid w:val="00364E35"/>
    <w:rsid w:val="0036569F"/>
    <w:rsid w:val="00371EF1"/>
    <w:rsid w:val="00377CF1"/>
    <w:rsid w:val="00392A86"/>
    <w:rsid w:val="0039319C"/>
    <w:rsid w:val="003953C6"/>
    <w:rsid w:val="003A10AE"/>
    <w:rsid w:val="003B0ECB"/>
    <w:rsid w:val="003C30A9"/>
    <w:rsid w:val="003E1625"/>
    <w:rsid w:val="003F1CBC"/>
    <w:rsid w:val="003F509A"/>
    <w:rsid w:val="004022A4"/>
    <w:rsid w:val="004134BD"/>
    <w:rsid w:val="0041583A"/>
    <w:rsid w:val="004259E5"/>
    <w:rsid w:val="00430112"/>
    <w:rsid w:val="00430C60"/>
    <w:rsid w:val="00432D2D"/>
    <w:rsid w:val="00466422"/>
    <w:rsid w:val="00466932"/>
    <w:rsid w:val="00471B5A"/>
    <w:rsid w:val="00492BC8"/>
    <w:rsid w:val="004A0A02"/>
    <w:rsid w:val="004A3520"/>
    <w:rsid w:val="004B0000"/>
    <w:rsid w:val="004B0398"/>
    <w:rsid w:val="004B31EA"/>
    <w:rsid w:val="004D1B50"/>
    <w:rsid w:val="0050335F"/>
    <w:rsid w:val="00504F18"/>
    <w:rsid w:val="00510889"/>
    <w:rsid w:val="00542335"/>
    <w:rsid w:val="0054301C"/>
    <w:rsid w:val="00545B01"/>
    <w:rsid w:val="00550F44"/>
    <w:rsid w:val="0055327E"/>
    <w:rsid w:val="00554C59"/>
    <w:rsid w:val="00574773"/>
    <w:rsid w:val="00584530"/>
    <w:rsid w:val="0059034B"/>
    <w:rsid w:val="005A0BF6"/>
    <w:rsid w:val="005A0F1C"/>
    <w:rsid w:val="005A310F"/>
    <w:rsid w:val="005B4048"/>
    <w:rsid w:val="005B42EF"/>
    <w:rsid w:val="005B4CD1"/>
    <w:rsid w:val="005C5BE6"/>
    <w:rsid w:val="005D0CD9"/>
    <w:rsid w:val="005D50FC"/>
    <w:rsid w:val="005E2919"/>
    <w:rsid w:val="005E3E86"/>
    <w:rsid w:val="005F58B3"/>
    <w:rsid w:val="005F58D0"/>
    <w:rsid w:val="005F5CAF"/>
    <w:rsid w:val="00614CD9"/>
    <w:rsid w:val="0061619E"/>
    <w:rsid w:val="00622ADE"/>
    <w:rsid w:val="00635DDB"/>
    <w:rsid w:val="00660911"/>
    <w:rsid w:val="00664D94"/>
    <w:rsid w:val="006713C8"/>
    <w:rsid w:val="00675886"/>
    <w:rsid w:val="00684E71"/>
    <w:rsid w:val="006A3038"/>
    <w:rsid w:val="006A60FA"/>
    <w:rsid w:val="006B13F5"/>
    <w:rsid w:val="006C0BB4"/>
    <w:rsid w:val="006C1B9D"/>
    <w:rsid w:val="006D299B"/>
    <w:rsid w:val="006D52BE"/>
    <w:rsid w:val="006E037C"/>
    <w:rsid w:val="006E3368"/>
    <w:rsid w:val="006F00AC"/>
    <w:rsid w:val="006F1153"/>
    <w:rsid w:val="007002AA"/>
    <w:rsid w:val="00716FB9"/>
    <w:rsid w:val="00721054"/>
    <w:rsid w:val="007226E2"/>
    <w:rsid w:val="00747BE5"/>
    <w:rsid w:val="00752AE1"/>
    <w:rsid w:val="00760BBE"/>
    <w:rsid w:val="00765DF7"/>
    <w:rsid w:val="007A381A"/>
    <w:rsid w:val="007A3E11"/>
    <w:rsid w:val="007A658D"/>
    <w:rsid w:val="007B0C2D"/>
    <w:rsid w:val="007B7244"/>
    <w:rsid w:val="007E0A2A"/>
    <w:rsid w:val="007E5EC5"/>
    <w:rsid w:val="00802B90"/>
    <w:rsid w:val="00803303"/>
    <w:rsid w:val="008212EE"/>
    <w:rsid w:val="0082251D"/>
    <w:rsid w:val="00826852"/>
    <w:rsid w:val="008467F0"/>
    <w:rsid w:val="008578A1"/>
    <w:rsid w:val="008641CE"/>
    <w:rsid w:val="00870574"/>
    <w:rsid w:val="00872D55"/>
    <w:rsid w:val="00881970"/>
    <w:rsid w:val="00885624"/>
    <w:rsid w:val="008B1FC3"/>
    <w:rsid w:val="008B4A89"/>
    <w:rsid w:val="008D023E"/>
    <w:rsid w:val="008D2C47"/>
    <w:rsid w:val="008F1303"/>
    <w:rsid w:val="00912E78"/>
    <w:rsid w:val="00916A19"/>
    <w:rsid w:val="0091753B"/>
    <w:rsid w:val="00924776"/>
    <w:rsid w:val="00924D55"/>
    <w:rsid w:val="00924E67"/>
    <w:rsid w:val="009270CC"/>
    <w:rsid w:val="009277E6"/>
    <w:rsid w:val="00941276"/>
    <w:rsid w:val="0094559D"/>
    <w:rsid w:val="009467C2"/>
    <w:rsid w:val="00956E27"/>
    <w:rsid w:val="0096093A"/>
    <w:rsid w:val="009707D1"/>
    <w:rsid w:val="00970AE9"/>
    <w:rsid w:val="009729D4"/>
    <w:rsid w:val="00987969"/>
    <w:rsid w:val="00991E9D"/>
    <w:rsid w:val="00992624"/>
    <w:rsid w:val="00996BA5"/>
    <w:rsid w:val="009C4BB7"/>
    <w:rsid w:val="009D161A"/>
    <w:rsid w:val="009D5262"/>
    <w:rsid w:val="009E361D"/>
    <w:rsid w:val="009E6DEA"/>
    <w:rsid w:val="009E7A56"/>
    <w:rsid w:val="009F74DB"/>
    <w:rsid w:val="00A10117"/>
    <w:rsid w:val="00A113D1"/>
    <w:rsid w:val="00A25EC4"/>
    <w:rsid w:val="00A42A21"/>
    <w:rsid w:val="00A611F5"/>
    <w:rsid w:val="00A7046C"/>
    <w:rsid w:val="00A8063E"/>
    <w:rsid w:val="00A8456C"/>
    <w:rsid w:val="00A84669"/>
    <w:rsid w:val="00A94877"/>
    <w:rsid w:val="00A978C1"/>
    <w:rsid w:val="00AA1AA9"/>
    <w:rsid w:val="00AB66F4"/>
    <w:rsid w:val="00AB77B9"/>
    <w:rsid w:val="00AD2FDA"/>
    <w:rsid w:val="00AE529B"/>
    <w:rsid w:val="00AE5B59"/>
    <w:rsid w:val="00AE7E85"/>
    <w:rsid w:val="00AE7F61"/>
    <w:rsid w:val="00B0005E"/>
    <w:rsid w:val="00B02149"/>
    <w:rsid w:val="00B02713"/>
    <w:rsid w:val="00B120EF"/>
    <w:rsid w:val="00B23F0D"/>
    <w:rsid w:val="00B31C15"/>
    <w:rsid w:val="00B361AC"/>
    <w:rsid w:val="00B437D8"/>
    <w:rsid w:val="00B44517"/>
    <w:rsid w:val="00B5556D"/>
    <w:rsid w:val="00B6051B"/>
    <w:rsid w:val="00B7075B"/>
    <w:rsid w:val="00B73505"/>
    <w:rsid w:val="00B73C66"/>
    <w:rsid w:val="00B7453B"/>
    <w:rsid w:val="00B82E52"/>
    <w:rsid w:val="00B82FF0"/>
    <w:rsid w:val="00B8557E"/>
    <w:rsid w:val="00B8632F"/>
    <w:rsid w:val="00B9481E"/>
    <w:rsid w:val="00BA4AB3"/>
    <w:rsid w:val="00BA6C8A"/>
    <w:rsid w:val="00BB4A86"/>
    <w:rsid w:val="00BB5A60"/>
    <w:rsid w:val="00BC7244"/>
    <w:rsid w:val="00BC7808"/>
    <w:rsid w:val="00BD4F4E"/>
    <w:rsid w:val="00BE3085"/>
    <w:rsid w:val="00BE4F17"/>
    <w:rsid w:val="00BE7C62"/>
    <w:rsid w:val="00BF45BA"/>
    <w:rsid w:val="00C002DC"/>
    <w:rsid w:val="00C0321F"/>
    <w:rsid w:val="00C17355"/>
    <w:rsid w:val="00C2701E"/>
    <w:rsid w:val="00C31054"/>
    <w:rsid w:val="00C3290A"/>
    <w:rsid w:val="00C40142"/>
    <w:rsid w:val="00C53DFA"/>
    <w:rsid w:val="00C621DC"/>
    <w:rsid w:val="00C63B33"/>
    <w:rsid w:val="00C768C9"/>
    <w:rsid w:val="00C77531"/>
    <w:rsid w:val="00C87CAD"/>
    <w:rsid w:val="00C90616"/>
    <w:rsid w:val="00C91253"/>
    <w:rsid w:val="00C95E23"/>
    <w:rsid w:val="00C9720C"/>
    <w:rsid w:val="00CB179D"/>
    <w:rsid w:val="00CC7E92"/>
    <w:rsid w:val="00CD50D0"/>
    <w:rsid w:val="00D00A18"/>
    <w:rsid w:val="00D022C7"/>
    <w:rsid w:val="00D21EF2"/>
    <w:rsid w:val="00D230FC"/>
    <w:rsid w:val="00D25D78"/>
    <w:rsid w:val="00D27E21"/>
    <w:rsid w:val="00D34571"/>
    <w:rsid w:val="00D35997"/>
    <w:rsid w:val="00D36B4F"/>
    <w:rsid w:val="00D56280"/>
    <w:rsid w:val="00D75070"/>
    <w:rsid w:val="00D80EF6"/>
    <w:rsid w:val="00D85B05"/>
    <w:rsid w:val="00D860C6"/>
    <w:rsid w:val="00D92779"/>
    <w:rsid w:val="00D964B1"/>
    <w:rsid w:val="00DB0677"/>
    <w:rsid w:val="00DB26C2"/>
    <w:rsid w:val="00DB6A1E"/>
    <w:rsid w:val="00DE037C"/>
    <w:rsid w:val="00DE0997"/>
    <w:rsid w:val="00DE4B9F"/>
    <w:rsid w:val="00DF4FFD"/>
    <w:rsid w:val="00E110E1"/>
    <w:rsid w:val="00E12700"/>
    <w:rsid w:val="00E12CC3"/>
    <w:rsid w:val="00E17F22"/>
    <w:rsid w:val="00E235A3"/>
    <w:rsid w:val="00E44CC4"/>
    <w:rsid w:val="00E52241"/>
    <w:rsid w:val="00E558AA"/>
    <w:rsid w:val="00E639DA"/>
    <w:rsid w:val="00E726D6"/>
    <w:rsid w:val="00E765C6"/>
    <w:rsid w:val="00E837E9"/>
    <w:rsid w:val="00E97155"/>
    <w:rsid w:val="00E97680"/>
    <w:rsid w:val="00EA6CF5"/>
    <w:rsid w:val="00EB67B0"/>
    <w:rsid w:val="00EC5083"/>
    <w:rsid w:val="00ED338A"/>
    <w:rsid w:val="00ED3BE7"/>
    <w:rsid w:val="00EE1BAC"/>
    <w:rsid w:val="00EF3835"/>
    <w:rsid w:val="00EF6943"/>
    <w:rsid w:val="00F04621"/>
    <w:rsid w:val="00F0551A"/>
    <w:rsid w:val="00F112B7"/>
    <w:rsid w:val="00F20579"/>
    <w:rsid w:val="00F252E8"/>
    <w:rsid w:val="00F403F0"/>
    <w:rsid w:val="00F41E3F"/>
    <w:rsid w:val="00F42E7D"/>
    <w:rsid w:val="00F44413"/>
    <w:rsid w:val="00F45774"/>
    <w:rsid w:val="00F57108"/>
    <w:rsid w:val="00F60FF6"/>
    <w:rsid w:val="00F638EE"/>
    <w:rsid w:val="00F81AC7"/>
    <w:rsid w:val="00F946B1"/>
    <w:rsid w:val="00FA002A"/>
    <w:rsid w:val="00FA263B"/>
    <w:rsid w:val="00FB3CEE"/>
    <w:rsid w:val="00FB580A"/>
    <w:rsid w:val="00FC2C73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002DC"/>
    <w:pPr>
      <w:widowControl w:val="0"/>
      <w:autoSpaceDE w:val="0"/>
      <w:autoSpaceDN w:val="0"/>
      <w:spacing w:before="86" w:after="0" w:line="240" w:lineRule="auto"/>
      <w:ind w:left="509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BE3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308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3</cp:revision>
  <dcterms:created xsi:type="dcterms:W3CDTF">2019-02-04T10:35:00Z</dcterms:created>
  <dcterms:modified xsi:type="dcterms:W3CDTF">2019-02-04T11:07:00Z</dcterms:modified>
</cp:coreProperties>
</file>