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FF" w:rsidRPr="00D82E5B" w:rsidRDefault="00C92DC5" w:rsidP="00D82E5B">
      <w:pPr>
        <w:pStyle w:val="Heading1"/>
        <w:spacing w:before="59" w:line="240" w:lineRule="auto"/>
        <w:rPr>
          <w:color w:val="0D0D0D" w:themeColor="text1" w:themeTint="F2"/>
          <w:sz w:val="52"/>
          <w:szCs w:val="52"/>
          <w:lang w:val="ru-RU"/>
        </w:rPr>
      </w:pPr>
      <w:r w:rsidRPr="00D82E5B">
        <w:rPr>
          <w:color w:val="0D0D0D" w:themeColor="text1" w:themeTint="F2"/>
          <w:sz w:val="52"/>
          <w:szCs w:val="52"/>
          <w:lang w:val="ru-RU"/>
        </w:rPr>
        <w:t xml:space="preserve">ЗАЯВА ПРО ОЗНАЙОМЛЕННЯ </w:t>
      </w:r>
      <w:proofErr w:type="gramStart"/>
      <w:r w:rsidRPr="00D82E5B">
        <w:rPr>
          <w:color w:val="0D0D0D" w:themeColor="text1" w:themeTint="F2"/>
          <w:sz w:val="52"/>
          <w:szCs w:val="52"/>
          <w:lang w:val="ru-RU"/>
        </w:rPr>
        <w:t>З</w:t>
      </w:r>
      <w:proofErr w:type="gramEnd"/>
      <w:r w:rsidRPr="00D82E5B">
        <w:rPr>
          <w:color w:val="0D0D0D" w:themeColor="text1" w:themeTint="F2"/>
          <w:sz w:val="52"/>
          <w:szCs w:val="52"/>
          <w:lang w:val="ru-RU"/>
        </w:rPr>
        <w:t xml:space="preserve"> МАТЕРІАЛАМИ</w:t>
      </w:r>
      <w:r w:rsidR="00D82E5B">
        <w:rPr>
          <w:color w:val="0D0D0D" w:themeColor="text1" w:themeTint="F2"/>
          <w:sz w:val="52"/>
          <w:szCs w:val="52"/>
          <w:lang w:val="ru-RU"/>
        </w:rPr>
        <w:t xml:space="preserve"> </w:t>
      </w:r>
      <w:r w:rsidRPr="00D82E5B">
        <w:rPr>
          <w:color w:val="0D0D0D" w:themeColor="text1" w:themeTint="F2"/>
          <w:sz w:val="52"/>
          <w:szCs w:val="52"/>
          <w:lang w:val="ru-RU"/>
        </w:rPr>
        <w:t>ЦИВІЛЬНОЇ СПРАВИ</w:t>
      </w:r>
    </w:p>
    <w:p w:rsidR="00C92DC5" w:rsidRDefault="00C92DC5">
      <w:pPr>
        <w:spacing w:before="9"/>
        <w:rPr>
          <w:b/>
          <w:color w:val="0D0D0D" w:themeColor="text1" w:themeTint="F2"/>
          <w:sz w:val="48"/>
          <w:szCs w:val="48"/>
          <w:u w:val="single"/>
          <w:lang w:val="uk-UA"/>
        </w:rPr>
      </w:pPr>
    </w:p>
    <w:p w:rsidR="00D82E5B" w:rsidRPr="00C92DC5" w:rsidRDefault="00D82E5B">
      <w:pPr>
        <w:spacing w:before="9"/>
        <w:rPr>
          <w:b/>
          <w:color w:val="0D0D0D" w:themeColor="text1" w:themeTint="F2"/>
          <w:sz w:val="28"/>
          <w:lang w:val="uk-UA"/>
        </w:rPr>
      </w:pPr>
    </w:p>
    <w:p w:rsidR="00E060FF" w:rsidRPr="00D82E5B" w:rsidRDefault="00C92DC5">
      <w:pPr>
        <w:pStyle w:val="Heading2"/>
        <w:spacing w:before="85"/>
        <w:ind w:right="1411"/>
        <w:rPr>
          <w:color w:val="0D0D0D" w:themeColor="text1" w:themeTint="F2"/>
          <w:sz w:val="24"/>
          <w:szCs w:val="24"/>
          <w:lang w:val="ru-RU"/>
        </w:rPr>
      </w:pPr>
      <w:proofErr w:type="spellStart"/>
      <w:r w:rsidRPr="00D82E5B">
        <w:rPr>
          <w:color w:val="0D0D0D" w:themeColor="text1" w:themeTint="F2"/>
          <w:sz w:val="24"/>
          <w:szCs w:val="24"/>
          <w:lang w:val="ru-RU"/>
        </w:rPr>
        <w:t>Тернівський</w:t>
      </w:r>
      <w:proofErr w:type="spellEnd"/>
      <w:r w:rsidRPr="00D82E5B">
        <w:rPr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D82E5B">
        <w:rPr>
          <w:color w:val="0D0D0D" w:themeColor="text1" w:themeTint="F2"/>
          <w:sz w:val="24"/>
          <w:szCs w:val="24"/>
          <w:lang w:val="ru-RU"/>
        </w:rPr>
        <w:t>районний</w:t>
      </w:r>
      <w:proofErr w:type="spellEnd"/>
      <w:r w:rsidRPr="00D82E5B">
        <w:rPr>
          <w:color w:val="0D0D0D" w:themeColor="text1" w:themeTint="F2"/>
          <w:sz w:val="24"/>
          <w:szCs w:val="24"/>
          <w:lang w:val="ru-RU"/>
        </w:rPr>
        <w:t xml:space="preserve"> суд </w:t>
      </w:r>
      <w:proofErr w:type="spellStart"/>
      <w:proofErr w:type="gramStart"/>
      <w:r w:rsidRPr="00D82E5B">
        <w:rPr>
          <w:color w:val="0D0D0D" w:themeColor="text1" w:themeTint="F2"/>
          <w:sz w:val="24"/>
          <w:szCs w:val="24"/>
          <w:lang w:val="ru-RU"/>
        </w:rPr>
        <w:t>м</w:t>
      </w:r>
      <w:proofErr w:type="gramEnd"/>
      <w:r w:rsidRPr="00D82E5B">
        <w:rPr>
          <w:color w:val="0D0D0D" w:themeColor="text1" w:themeTint="F2"/>
          <w:sz w:val="24"/>
          <w:szCs w:val="24"/>
          <w:lang w:val="ru-RU"/>
        </w:rPr>
        <w:t>іста</w:t>
      </w:r>
      <w:proofErr w:type="spellEnd"/>
      <w:r w:rsidRPr="00D82E5B">
        <w:rPr>
          <w:color w:val="0D0D0D" w:themeColor="text1" w:themeTint="F2"/>
          <w:sz w:val="24"/>
          <w:szCs w:val="24"/>
          <w:lang w:val="ru-RU"/>
        </w:rPr>
        <w:t xml:space="preserve"> Кривого Рогу</w:t>
      </w:r>
    </w:p>
    <w:p w:rsidR="00E060FF" w:rsidRPr="00D82E5B" w:rsidRDefault="00495299">
      <w:pPr>
        <w:spacing w:before="1"/>
        <w:rPr>
          <w:b/>
          <w:color w:val="0D0D0D" w:themeColor="text1" w:themeTint="F2"/>
          <w:sz w:val="24"/>
          <w:szCs w:val="24"/>
          <w:lang w:val="ru-RU"/>
        </w:rPr>
      </w:pPr>
      <w:r w:rsidRPr="00D82E5B">
        <w:rPr>
          <w:color w:val="0D0D0D" w:themeColor="text1" w:themeTint="F2"/>
          <w:sz w:val="24"/>
          <w:szCs w:val="24"/>
        </w:rPr>
        <w:pict>
          <v:line id="_x0000_s1030" style="position:absolute;z-index:-251660800;mso-position-horizontal-relative:page" from="297.55pt,14.9pt" to="531.55pt,14.9pt" strokecolor="#0d0d0d [3069]" strokeweight="1pt">
            <w10:wrap anchorx="page"/>
          </v:line>
        </w:pict>
      </w:r>
    </w:p>
    <w:p w:rsidR="00E060FF" w:rsidRPr="00D82E5B" w:rsidRDefault="00C92DC5">
      <w:pPr>
        <w:ind w:left="5091"/>
        <w:rPr>
          <w:b/>
          <w:color w:val="0D0D0D" w:themeColor="text1" w:themeTint="F2"/>
          <w:sz w:val="24"/>
          <w:szCs w:val="24"/>
          <w:lang w:val="ru-RU"/>
        </w:rPr>
      </w:pPr>
      <w:proofErr w:type="spellStart"/>
      <w:proofErr w:type="gramStart"/>
      <w:r w:rsidRPr="00D82E5B">
        <w:rPr>
          <w:color w:val="0D0D0D" w:themeColor="text1" w:themeTint="F2"/>
          <w:sz w:val="24"/>
          <w:szCs w:val="24"/>
          <w:lang w:val="ru-RU"/>
        </w:rPr>
        <w:t>пр</w:t>
      </w:r>
      <w:proofErr w:type="gramEnd"/>
      <w:r w:rsidRPr="00D82E5B">
        <w:rPr>
          <w:color w:val="0D0D0D" w:themeColor="text1" w:themeTint="F2"/>
          <w:sz w:val="24"/>
          <w:szCs w:val="24"/>
          <w:lang w:val="ru-RU"/>
        </w:rPr>
        <w:t>ізвище</w:t>
      </w:r>
      <w:proofErr w:type="spellEnd"/>
      <w:r w:rsidRPr="00D82E5B">
        <w:rPr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Pr="00D82E5B">
        <w:rPr>
          <w:color w:val="0D0D0D" w:themeColor="text1" w:themeTint="F2"/>
          <w:sz w:val="24"/>
          <w:szCs w:val="24"/>
          <w:lang w:val="ru-RU"/>
        </w:rPr>
        <w:t>ім’я</w:t>
      </w:r>
      <w:proofErr w:type="spellEnd"/>
      <w:r w:rsidRPr="00D82E5B">
        <w:rPr>
          <w:color w:val="0D0D0D" w:themeColor="text1" w:themeTint="F2"/>
          <w:sz w:val="24"/>
          <w:szCs w:val="24"/>
          <w:lang w:val="ru-RU"/>
        </w:rPr>
        <w:t xml:space="preserve">, по – </w:t>
      </w:r>
      <w:proofErr w:type="spellStart"/>
      <w:r w:rsidRPr="00D82E5B">
        <w:rPr>
          <w:color w:val="0D0D0D" w:themeColor="text1" w:themeTint="F2"/>
          <w:sz w:val="24"/>
          <w:szCs w:val="24"/>
          <w:lang w:val="ru-RU"/>
        </w:rPr>
        <w:t>батькові</w:t>
      </w:r>
      <w:proofErr w:type="spellEnd"/>
      <w:r w:rsidRPr="00D82E5B">
        <w:rPr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Pr="00D82E5B">
        <w:rPr>
          <w:color w:val="0D0D0D" w:themeColor="text1" w:themeTint="F2"/>
          <w:sz w:val="24"/>
          <w:szCs w:val="24"/>
          <w:lang w:val="ru-RU"/>
        </w:rPr>
        <w:t>заявника</w:t>
      </w:r>
      <w:proofErr w:type="spellEnd"/>
      <w:r w:rsidRPr="00D82E5B">
        <w:rPr>
          <w:color w:val="0D0D0D" w:themeColor="text1" w:themeTint="F2"/>
          <w:sz w:val="24"/>
          <w:szCs w:val="24"/>
          <w:lang w:val="ru-RU"/>
        </w:rPr>
        <w:t xml:space="preserve"> </w:t>
      </w:r>
      <w:r w:rsidRPr="00D82E5B">
        <w:rPr>
          <w:b/>
          <w:color w:val="0D0D0D" w:themeColor="text1" w:themeTint="F2"/>
          <w:sz w:val="24"/>
          <w:szCs w:val="24"/>
          <w:lang w:val="ru-RU"/>
        </w:rPr>
        <w:t xml:space="preserve">(без </w:t>
      </w:r>
      <w:proofErr w:type="spellStart"/>
      <w:r w:rsidRPr="00D82E5B">
        <w:rPr>
          <w:b/>
          <w:color w:val="0D0D0D" w:themeColor="text1" w:themeTint="F2"/>
          <w:sz w:val="24"/>
          <w:szCs w:val="24"/>
          <w:lang w:val="ru-RU"/>
        </w:rPr>
        <w:t>скорочень</w:t>
      </w:r>
      <w:proofErr w:type="spellEnd"/>
      <w:r w:rsidRPr="00D82E5B">
        <w:rPr>
          <w:b/>
          <w:color w:val="0D0D0D" w:themeColor="text1" w:themeTint="F2"/>
          <w:sz w:val="24"/>
          <w:szCs w:val="24"/>
          <w:lang w:val="ru-RU"/>
        </w:rPr>
        <w:t>)</w:t>
      </w:r>
    </w:p>
    <w:p w:rsidR="00E060FF" w:rsidRPr="00D82E5B" w:rsidRDefault="00E060FF">
      <w:pPr>
        <w:rPr>
          <w:b/>
          <w:i/>
          <w:color w:val="0D0D0D" w:themeColor="text1" w:themeTint="F2"/>
          <w:sz w:val="24"/>
          <w:szCs w:val="24"/>
          <w:lang w:val="ru-RU"/>
        </w:rPr>
      </w:pPr>
    </w:p>
    <w:p w:rsidR="00C92DC5" w:rsidRPr="00D82E5B" w:rsidRDefault="00495299" w:rsidP="00C92DC5">
      <w:pPr>
        <w:rPr>
          <w:b/>
          <w:color w:val="0D0D0D" w:themeColor="text1" w:themeTint="F2"/>
          <w:sz w:val="24"/>
          <w:szCs w:val="24"/>
          <w:lang w:val="uk-UA"/>
        </w:rPr>
      </w:pPr>
      <w:r w:rsidRPr="00D82E5B">
        <w:rPr>
          <w:color w:val="0D0D0D" w:themeColor="text1" w:themeTint="F2"/>
          <w:sz w:val="24"/>
          <w:szCs w:val="24"/>
        </w:rPr>
        <w:pict>
          <v:line id="_x0000_s1029" style="position:absolute;z-index:-251659776;mso-position-horizontal-relative:page" from="297.55pt,1.15pt" to="537.35pt,1.15pt" strokecolor="#0d0d0d [3069]" strokeweight=".35472mm">
            <w10:wrap anchorx="page"/>
          </v:line>
        </w:pict>
      </w:r>
      <w:r w:rsidR="00C92DC5" w:rsidRPr="00D82E5B">
        <w:rPr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 </w:t>
      </w:r>
      <w:r w:rsidR="00D82E5B">
        <w:rPr>
          <w:color w:val="0D0D0D" w:themeColor="text1" w:themeTint="F2"/>
          <w:sz w:val="24"/>
          <w:szCs w:val="24"/>
          <w:lang w:val="uk-UA"/>
        </w:rPr>
        <w:t xml:space="preserve">            </w:t>
      </w:r>
      <w:proofErr w:type="gramStart"/>
      <w:r w:rsidR="00C92DC5" w:rsidRPr="00D82E5B">
        <w:rPr>
          <w:color w:val="0D0D0D" w:themeColor="text1" w:themeTint="F2"/>
          <w:sz w:val="24"/>
          <w:szCs w:val="24"/>
          <w:lang w:val="ru-RU"/>
        </w:rPr>
        <w:t xml:space="preserve">адреса </w:t>
      </w:r>
      <w:proofErr w:type="spellStart"/>
      <w:r w:rsidR="00C92DC5" w:rsidRPr="00D82E5B">
        <w:rPr>
          <w:color w:val="0D0D0D" w:themeColor="text1" w:themeTint="F2"/>
          <w:sz w:val="24"/>
          <w:szCs w:val="24"/>
          <w:lang w:val="ru-RU"/>
        </w:rPr>
        <w:t>проживання</w:t>
      </w:r>
      <w:proofErr w:type="spellEnd"/>
      <w:r w:rsidR="00C92DC5" w:rsidRPr="00D82E5B">
        <w:rPr>
          <w:color w:val="0D0D0D" w:themeColor="text1" w:themeTint="F2"/>
          <w:sz w:val="24"/>
          <w:szCs w:val="24"/>
          <w:lang w:val="ru-RU"/>
        </w:rPr>
        <w:t>: (</w:t>
      </w:r>
      <w:proofErr w:type="spellStart"/>
      <w:r w:rsidR="00C92DC5" w:rsidRPr="00D82E5B">
        <w:rPr>
          <w:b/>
          <w:color w:val="0D0D0D" w:themeColor="text1" w:themeTint="F2"/>
          <w:sz w:val="24"/>
          <w:szCs w:val="24"/>
          <w:lang w:val="ru-RU"/>
        </w:rPr>
        <w:t>індекс</w:t>
      </w:r>
      <w:proofErr w:type="spellEnd"/>
      <w:r w:rsidR="00C92DC5" w:rsidRPr="00D82E5B">
        <w:rPr>
          <w:b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="00C92DC5" w:rsidRPr="00D82E5B">
        <w:rPr>
          <w:b/>
          <w:color w:val="0D0D0D" w:themeColor="text1" w:themeTint="F2"/>
          <w:sz w:val="24"/>
          <w:szCs w:val="24"/>
          <w:lang w:val="ru-RU"/>
        </w:rPr>
        <w:t>місто</w:t>
      </w:r>
      <w:proofErr w:type="spellEnd"/>
      <w:r w:rsidR="00C92DC5" w:rsidRPr="00D82E5B">
        <w:rPr>
          <w:b/>
          <w:color w:val="0D0D0D" w:themeColor="text1" w:themeTint="F2"/>
          <w:sz w:val="24"/>
          <w:szCs w:val="24"/>
          <w:lang w:val="ru-RU"/>
        </w:rPr>
        <w:t xml:space="preserve">, </w:t>
      </w:r>
      <w:proofErr w:type="spellStart"/>
      <w:r w:rsidR="00C92DC5" w:rsidRPr="00D82E5B">
        <w:rPr>
          <w:b/>
          <w:color w:val="0D0D0D" w:themeColor="text1" w:themeTint="F2"/>
          <w:sz w:val="24"/>
          <w:szCs w:val="24"/>
          <w:lang w:val="ru-RU"/>
        </w:rPr>
        <w:t>вулиця</w:t>
      </w:r>
      <w:proofErr w:type="spellEnd"/>
      <w:r w:rsidR="00C92DC5" w:rsidRPr="00D82E5B">
        <w:rPr>
          <w:b/>
          <w:color w:val="0D0D0D" w:themeColor="text1" w:themeTint="F2"/>
          <w:sz w:val="24"/>
          <w:szCs w:val="24"/>
          <w:lang w:val="ru-RU"/>
        </w:rPr>
        <w:t xml:space="preserve">, </w:t>
      </w:r>
      <w:proofErr w:type="gramEnd"/>
    </w:p>
    <w:p w:rsidR="00E060FF" w:rsidRPr="00D82E5B" w:rsidRDefault="00C92DC5" w:rsidP="00C92DC5">
      <w:pPr>
        <w:rPr>
          <w:b/>
          <w:i/>
          <w:color w:val="0D0D0D" w:themeColor="text1" w:themeTint="F2"/>
          <w:sz w:val="24"/>
          <w:szCs w:val="24"/>
          <w:lang w:val="ru-RU"/>
        </w:rPr>
      </w:pPr>
      <w:r w:rsidRPr="00D82E5B">
        <w:rPr>
          <w:b/>
          <w:color w:val="0D0D0D" w:themeColor="text1" w:themeTint="F2"/>
          <w:sz w:val="24"/>
          <w:szCs w:val="24"/>
          <w:lang w:val="uk-UA"/>
        </w:rPr>
        <w:t xml:space="preserve">                                                                                     </w:t>
      </w:r>
      <w:proofErr w:type="spellStart"/>
      <w:proofErr w:type="gramStart"/>
      <w:r w:rsidRPr="00D82E5B">
        <w:rPr>
          <w:b/>
          <w:color w:val="0D0D0D" w:themeColor="text1" w:themeTint="F2"/>
          <w:sz w:val="24"/>
          <w:szCs w:val="24"/>
          <w:lang w:val="ru-RU"/>
        </w:rPr>
        <w:t>будинок</w:t>
      </w:r>
      <w:proofErr w:type="spellEnd"/>
      <w:r w:rsidRPr="00D82E5B">
        <w:rPr>
          <w:b/>
          <w:color w:val="0D0D0D" w:themeColor="text1" w:themeTint="F2"/>
          <w:sz w:val="24"/>
          <w:szCs w:val="24"/>
          <w:lang w:val="ru-RU"/>
        </w:rPr>
        <w:t>, квартира)</w:t>
      </w:r>
      <w:proofErr w:type="gramEnd"/>
    </w:p>
    <w:p w:rsidR="00E060FF" w:rsidRPr="00D82E5B" w:rsidRDefault="00E060FF">
      <w:pPr>
        <w:spacing w:before="10"/>
        <w:rPr>
          <w:b/>
          <w:color w:val="0D0D0D" w:themeColor="text1" w:themeTint="F2"/>
          <w:sz w:val="24"/>
          <w:szCs w:val="24"/>
          <w:lang w:val="ru-RU"/>
        </w:rPr>
      </w:pPr>
    </w:p>
    <w:p w:rsidR="00E060FF" w:rsidRPr="00D82E5B" w:rsidRDefault="00495299">
      <w:pPr>
        <w:spacing w:before="1"/>
        <w:ind w:left="5091"/>
        <w:rPr>
          <w:b/>
          <w:color w:val="0D0D0D" w:themeColor="text1" w:themeTint="F2"/>
          <w:sz w:val="24"/>
          <w:szCs w:val="24"/>
          <w:lang w:val="ru-RU"/>
        </w:rPr>
      </w:pPr>
      <w:r w:rsidRPr="00D82E5B">
        <w:rPr>
          <w:color w:val="0D0D0D" w:themeColor="text1" w:themeTint="F2"/>
          <w:sz w:val="24"/>
          <w:szCs w:val="24"/>
        </w:rPr>
        <w:pict>
          <v:line id="_x0000_s1028" style="position:absolute;left:0;text-align:left;z-index:-251658752;mso-position-horizontal-relative:page" from="297.55pt,2.35pt" to="537.35pt,2.35pt" strokecolor="#0d0d0d [3069]" strokeweight=".35472mm">
            <w10:wrap anchorx="page"/>
          </v:line>
        </w:pict>
      </w:r>
      <w:proofErr w:type="spellStart"/>
      <w:r w:rsidR="00C92DC5" w:rsidRPr="00D82E5B">
        <w:rPr>
          <w:b/>
          <w:color w:val="0D0D0D" w:themeColor="text1" w:themeTint="F2"/>
          <w:sz w:val="24"/>
          <w:szCs w:val="24"/>
          <w:lang w:val="ru-RU"/>
        </w:rPr>
        <w:t>З</w:t>
      </w:r>
      <w:r w:rsidR="00C92DC5" w:rsidRPr="00D82E5B">
        <w:rPr>
          <w:color w:val="0D0D0D" w:themeColor="text1" w:themeTint="F2"/>
          <w:sz w:val="24"/>
          <w:szCs w:val="24"/>
          <w:lang w:val="ru-RU"/>
        </w:rPr>
        <w:t>асоби</w:t>
      </w:r>
      <w:proofErr w:type="spellEnd"/>
      <w:r w:rsidR="00C92DC5" w:rsidRPr="00D82E5B">
        <w:rPr>
          <w:color w:val="0D0D0D" w:themeColor="text1" w:themeTint="F2"/>
          <w:sz w:val="24"/>
          <w:szCs w:val="24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4"/>
          <w:szCs w:val="24"/>
          <w:lang w:val="ru-RU"/>
        </w:rPr>
        <w:t>зв’язку</w:t>
      </w:r>
      <w:proofErr w:type="spellEnd"/>
      <w:r w:rsidR="00C92DC5" w:rsidRPr="00D82E5B">
        <w:rPr>
          <w:color w:val="0D0D0D" w:themeColor="text1" w:themeTint="F2"/>
          <w:sz w:val="24"/>
          <w:szCs w:val="24"/>
          <w:lang w:val="ru-RU"/>
        </w:rPr>
        <w:t xml:space="preserve"> </w:t>
      </w:r>
      <w:r w:rsidR="00C92DC5" w:rsidRPr="00D82E5B">
        <w:rPr>
          <w:b/>
          <w:color w:val="0D0D0D" w:themeColor="text1" w:themeTint="F2"/>
          <w:sz w:val="24"/>
          <w:szCs w:val="24"/>
          <w:lang w:val="ru-RU"/>
        </w:rPr>
        <w:t>(</w:t>
      </w:r>
      <w:proofErr w:type="spellStart"/>
      <w:r w:rsidR="00C92DC5" w:rsidRPr="00D82E5B">
        <w:rPr>
          <w:b/>
          <w:color w:val="0D0D0D" w:themeColor="text1" w:themeTint="F2"/>
          <w:sz w:val="24"/>
          <w:szCs w:val="24"/>
          <w:lang w:val="ru-RU"/>
        </w:rPr>
        <w:t>зазначити</w:t>
      </w:r>
      <w:proofErr w:type="spellEnd"/>
      <w:r w:rsidR="00C92DC5" w:rsidRPr="00D82E5B">
        <w:rPr>
          <w:b/>
          <w:color w:val="0D0D0D" w:themeColor="text1" w:themeTint="F2"/>
          <w:sz w:val="24"/>
          <w:szCs w:val="24"/>
          <w:lang w:val="ru-RU"/>
        </w:rPr>
        <w:t xml:space="preserve"> № тел.)</w:t>
      </w:r>
    </w:p>
    <w:p w:rsidR="00E060FF" w:rsidRPr="00D82E5B" w:rsidRDefault="00C92DC5" w:rsidP="00C92DC5">
      <w:pPr>
        <w:pStyle w:val="Heading2"/>
        <w:tabs>
          <w:tab w:val="left" w:pos="9770"/>
        </w:tabs>
        <w:spacing w:before="181" w:line="276" w:lineRule="auto"/>
        <w:rPr>
          <w:b w:val="0"/>
          <w:color w:val="0D0D0D" w:themeColor="text1" w:themeTint="F2"/>
          <w:sz w:val="24"/>
          <w:szCs w:val="24"/>
          <w:u w:val="single"/>
          <w:lang w:val="uk-UA"/>
        </w:rPr>
      </w:pPr>
      <w:r w:rsidRPr="00D82E5B">
        <w:rPr>
          <w:color w:val="0D0D0D" w:themeColor="text1" w:themeTint="F2"/>
          <w:sz w:val="24"/>
          <w:szCs w:val="24"/>
          <w:lang w:val="ru-RU"/>
        </w:rPr>
        <w:t>Справа</w:t>
      </w:r>
      <w:r w:rsidRPr="00D82E5B">
        <w:rPr>
          <w:color w:val="0D0D0D" w:themeColor="text1" w:themeTint="F2"/>
          <w:spacing w:val="-6"/>
          <w:sz w:val="24"/>
          <w:szCs w:val="24"/>
          <w:lang w:val="ru-RU"/>
        </w:rPr>
        <w:t xml:space="preserve"> </w:t>
      </w:r>
      <w:r w:rsidRPr="00D82E5B">
        <w:rPr>
          <w:color w:val="0D0D0D" w:themeColor="text1" w:themeTint="F2"/>
          <w:sz w:val="24"/>
          <w:szCs w:val="24"/>
          <w:lang w:val="ru-RU"/>
        </w:rPr>
        <w:t>№</w:t>
      </w:r>
      <w:r w:rsidRPr="00D82E5B">
        <w:rPr>
          <w:color w:val="0D0D0D" w:themeColor="text1" w:themeTint="F2"/>
          <w:spacing w:val="-1"/>
          <w:sz w:val="24"/>
          <w:szCs w:val="24"/>
          <w:u w:val="single"/>
          <w:lang w:val="uk-UA"/>
        </w:rPr>
        <w:tab/>
      </w:r>
    </w:p>
    <w:p w:rsidR="00E060FF" w:rsidRPr="00D82E5B" w:rsidRDefault="00C92DC5" w:rsidP="00C92DC5">
      <w:pPr>
        <w:tabs>
          <w:tab w:val="left" w:pos="9756"/>
        </w:tabs>
        <w:spacing w:before="2" w:line="276" w:lineRule="auto"/>
        <w:ind w:left="5091"/>
        <w:rPr>
          <w:color w:val="0D0D0D" w:themeColor="text1" w:themeTint="F2"/>
          <w:sz w:val="24"/>
          <w:szCs w:val="24"/>
          <w:u w:val="single"/>
          <w:lang w:val="uk-UA"/>
        </w:rPr>
      </w:pPr>
      <w:proofErr w:type="spellStart"/>
      <w:r w:rsidRPr="00D82E5B">
        <w:rPr>
          <w:b/>
          <w:color w:val="0D0D0D" w:themeColor="text1" w:themeTint="F2"/>
          <w:sz w:val="24"/>
          <w:szCs w:val="24"/>
          <w:lang w:val="ru-RU"/>
        </w:rPr>
        <w:t>Суддя</w:t>
      </w:r>
      <w:proofErr w:type="spellEnd"/>
      <w:r w:rsidRPr="00D82E5B">
        <w:rPr>
          <w:b/>
          <w:color w:val="0D0D0D" w:themeColor="text1" w:themeTint="F2"/>
          <w:sz w:val="24"/>
          <w:szCs w:val="24"/>
          <w:lang w:val="ru-RU"/>
        </w:rPr>
        <w:t>:</w:t>
      </w:r>
      <w:r w:rsidRPr="00D82E5B">
        <w:rPr>
          <w:b/>
          <w:color w:val="0D0D0D" w:themeColor="text1" w:themeTint="F2"/>
          <w:spacing w:val="1"/>
          <w:sz w:val="24"/>
          <w:szCs w:val="24"/>
          <w:u w:val="single"/>
          <w:lang w:val="uk-UA"/>
        </w:rPr>
        <w:tab/>
      </w:r>
    </w:p>
    <w:p w:rsidR="00E060FF" w:rsidRPr="00C92DC5" w:rsidRDefault="00E060FF" w:rsidP="00C92DC5">
      <w:pPr>
        <w:spacing w:before="8" w:line="276" w:lineRule="auto"/>
        <w:rPr>
          <w:color w:val="0D0D0D" w:themeColor="text1" w:themeTint="F2"/>
          <w:sz w:val="24"/>
          <w:szCs w:val="24"/>
          <w:lang w:val="uk-UA"/>
        </w:rPr>
      </w:pPr>
    </w:p>
    <w:p w:rsidR="00C92DC5" w:rsidRPr="00C92DC5" w:rsidRDefault="00C92DC5">
      <w:pPr>
        <w:spacing w:before="8"/>
        <w:rPr>
          <w:color w:val="0D0D0D" w:themeColor="text1" w:themeTint="F2"/>
          <w:sz w:val="31"/>
          <w:lang w:val="uk-UA"/>
        </w:rPr>
      </w:pPr>
    </w:p>
    <w:p w:rsidR="00E060FF" w:rsidRPr="00D82E5B" w:rsidRDefault="00C92DC5">
      <w:pPr>
        <w:ind w:left="539" w:right="340"/>
        <w:jc w:val="center"/>
        <w:rPr>
          <w:b/>
          <w:color w:val="0D0D0D" w:themeColor="text1" w:themeTint="F2"/>
          <w:sz w:val="32"/>
          <w:szCs w:val="32"/>
          <w:lang w:val="ru-RU"/>
        </w:rPr>
      </w:pPr>
      <w:proofErr w:type="gramStart"/>
      <w:r w:rsidRPr="00D82E5B">
        <w:rPr>
          <w:b/>
          <w:color w:val="0D0D0D" w:themeColor="text1" w:themeTint="F2"/>
          <w:sz w:val="32"/>
          <w:szCs w:val="32"/>
          <w:lang w:val="ru-RU"/>
        </w:rPr>
        <w:t>З</w:t>
      </w:r>
      <w:proofErr w:type="gramEnd"/>
      <w:r w:rsidRPr="00D82E5B">
        <w:rPr>
          <w:b/>
          <w:color w:val="0D0D0D" w:themeColor="text1" w:themeTint="F2"/>
          <w:sz w:val="32"/>
          <w:szCs w:val="32"/>
          <w:lang w:val="ru-RU"/>
        </w:rPr>
        <w:t xml:space="preserve"> А Я В А</w:t>
      </w:r>
    </w:p>
    <w:p w:rsidR="00D82E5B" w:rsidRDefault="00D82E5B" w:rsidP="00C92DC5">
      <w:pPr>
        <w:pStyle w:val="a3"/>
        <w:tabs>
          <w:tab w:val="left" w:pos="851"/>
          <w:tab w:val="left" w:pos="8335"/>
        </w:tabs>
        <w:spacing w:before="86" w:line="360" w:lineRule="auto"/>
        <w:ind w:right="102"/>
        <w:jc w:val="both"/>
        <w:rPr>
          <w:b/>
          <w:color w:val="0D0D0D" w:themeColor="text1" w:themeTint="F2"/>
          <w:lang w:val="ru-RU"/>
        </w:rPr>
      </w:pPr>
    </w:p>
    <w:p w:rsidR="00E060FF" w:rsidRPr="00D82E5B" w:rsidRDefault="00D82E5B" w:rsidP="00C92DC5">
      <w:pPr>
        <w:pStyle w:val="a3"/>
        <w:tabs>
          <w:tab w:val="left" w:pos="851"/>
          <w:tab w:val="left" w:pos="8335"/>
        </w:tabs>
        <w:spacing w:before="86" w:line="360" w:lineRule="auto"/>
        <w:ind w:right="102"/>
        <w:jc w:val="both"/>
        <w:rPr>
          <w:color w:val="0D0D0D" w:themeColor="text1" w:themeTint="F2"/>
          <w:sz w:val="28"/>
          <w:szCs w:val="28"/>
          <w:lang w:val="ru-RU"/>
        </w:rPr>
      </w:pPr>
      <w:r>
        <w:rPr>
          <w:b/>
          <w:color w:val="0D0D0D" w:themeColor="text1" w:themeTint="F2"/>
          <w:lang w:val="ru-RU"/>
        </w:rPr>
        <w:tab/>
      </w:r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Прошу суд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надати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можливість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ознайомиться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з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матеріалами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цивільної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 </w:t>
      </w:r>
      <w:r w:rsidR="00C92DC5" w:rsidRPr="00D82E5B">
        <w:rPr>
          <w:color w:val="0D0D0D" w:themeColor="text1" w:themeTint="F2"/>
          <w:spacing w:val="72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справи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 </w:t>
      </w:r>
      <w:r w:rsidR="00C92DC5" w:rsidRPr="00D82E5B">
        <w:rPr>
          <w:color w:val="0D0D0D" w:themeColor="text1" w:themeTint="F2"/>
          <w:spacing w:val="71"/>
          <w:sz w:val="28"/>
          <w:szCs w:val="28"/>
          <w:lang w:val="ru-RU"/>
        </w:rPr>
        <w:t xml:space="preserve"> </w:t>
      </w:r>
      <w:r w:rsidR="00C92DC5" w:rsidRPr="00D82E5B">
        <w:rPr>
          <w:color w:val="0D0D0D" w:themeColor="text1" w:themeTint="F2"/>
          <w:sz w:val="28"/>
          <w:szCs w:val="28"/>
          <w:lang w:val="ru-RU"/>
        </w:rPr>
        <w:t>№</w:t>
      </w:r>
      <w:proofErr w:type="gramStart"/>
      <w:r>
        <w:rPr>
          <w:color w:val="0D0D0D" w:themeColor="text1" w:themeTint="F2"/>
          <w:sz w:val="28"/>
          <w:szCs w:val="28"/>
          <w:u w:val="single"/>
          <w:lang w:val="ru-RU"/>
        </w:rPr>
        <w:t xml:space="preserve">                  </w:t>
      </w:r>
      <w:r w:rsidR="00C92DC5" w:rsidRPr="00D82E5B">
        <w:rPr>
          <w:color w:val="0D0D0D" w:themeColor="text1" w:themeTint="F2"/>
          <w:sz w:val="28"/>
          <w:szCs w:val="28"/>
          <w:lang w:val="ru-RU"/>
        </w:rPr>
        <w:t>,</w:t>
      </w:r>
      <w:proofErr w:type="gram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та </w:t>
      </w:r>
      <w:proofErr w:type="spellStart"/>
      <w:r w:rsidR="00C92DC5" w:rsidRPr="00D82E5B">
        <w:rPr>
          <w:color w:val="0D0D0D" w:themeColor="text1" w:themeTint="F2"/>
          <w:spacing w:val="-3"/>
          <w:sz w:val="28"/>
          <w:szCs w:val="28"/>
          <w:lang w:val="ru-RU"/>
        </w:rPr>
        <w:t>робити</w:t>
      </w:r>
      <w:proofErr w:type="spellEnd"/>
      <w:r w:rsidR="00C92DC5" w:rsidRPr="00D82E5B">
        <w:rPr>
          <w:color w:val="0D0D0D" w:themeColor="text1" w:themeTint="F2"/>
          <w:spacing w:val="-3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фотокопії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документів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,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які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знаходяться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в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матеріалах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цієї</w:t>
      </w:r>
      <w:proofErr w:type="spellEnd"/>
      <w:r w:rsidR="00C92DC5" w:rsidRPr="00D82E5B">
        <w:rPr>
          <w:color w:val="0D0D0D" w:themeColor="text1" w:themeTint="F2"/>
          <w:spacing w:val="-10"/>
          <w:sz w:val="28"/>
          <w:szCs w:val="28"/>
          <w:lang w:val="ru-RU"/>
        </w:rPr>
        <w:t xml:space="preserve"> </w:t>
      </w:r>
      <w:proofErr w:type="spellStart"/>
      <w:r w:rsidR="00C92DC5" w:rsidRPr="00D82E5B">
        <w:rPr>
          <w:color w:val="0D0D0D" w:themeColor="text1" w:themeTint="F2"/>
          <w:sz w:val="28"/>
          <w:szCs w:val="28"/>
          <w:lang w:val="ru-RU"/>
        </w:rPr>
        <w:t>справи</w:t>
      </w:r>
      <w:proofErr w:type="spellEnd"/>
      <w:r w:rsidR="00C92DC5" w:rsidRPr="00D82E5B">
        <w:rPr>
          <w:color w:val="0D0D0D" w:themeColor="text1" w:themeTint="F2"/>
          <w:sz w:val="28"/>
          <w:szCs w:val="28"/>
          <w:lang w:val="ru-RU"/>
        </w:rPr>
        <w:t>.</w:t>
      </w:r>
    </w:p>
    <w:p w:rsidR="00E060FF" w:rsidRPr="00D82E5B" w:rsidRDefault="00E060FF">
      <w:pPr>
        <w:rPr>
          <w:color w:val="0D0D0D" w:themeColor="text1" w:themeTint="F2"/>
          <w:sz w:val="28"/>
          <w:szCs w:val="28"/>
          <w:lang w:val="ru-RU"/>
        </w:rPr>
      </w:pPr>
    </w:p>
    <w:p w:rsidR="00E060FF" w:rsidRPr="00D82E5B" w:rsidRDefault="00E060FF">
      <w:pPr>
        <w:rPr>
          <w:color w:val="0D0D0D" w:themeColor="text1" w:themeTint="F2"/>
          <w:sz w:val="28"/>
          <w:szCs w:val="28"/>
          <w:lang w:val="ru-RU"/>
        </w:rPr>
      </w:pPr>
    </w:p>
    <w:p w:rsidR="00E060FF" w:rsidRPr="00D82E5B" w:rsidRDefault="00E060FF">
      <w:pPr>
        <w:rPr>
          <w:color w:val="0D0D0D" w:themeColor="text1" w:themeTint="F2"/>
          <w:sz w:val="28"/>
          <w:szCs w:val="28"/>
          <w:lang w:val="ru-RU"/>
        </w:rPr>
      </w:pPr>
    </w:p>
    <w:p w:rsidR="00E060FF" w:rsidRPr="00D82E5B" w:rsidRDefault="00E060FF">
      <w:pPr>
        <w:rPr>
          <w:color w:val="0D0D0D" w:themeColor="text1" w:themeTint="F2"/>
          <w:sz w:val="28"/>
          <w:szCs w:val="28"/>
          <w:lang w:val="ru-RU"/>
        </w:rPr>
      </w:pPr>
    </w:p>
    <w:p w:rsidR="00E060FF" w:rsidRPr="00D82E5B" w:rsidRDefault="00E060FF">
      <w:pPr>
        <w:rPr>
          <w:color w:val="0D0D0D" w:themeColor="text1" w:themeTint="F2"/>
          <w:sz w:val="28"/>
          <w:szCs w:val="28"/>
          <w:lang w:val="ru-RU"/>
        </w:rPr>
      </w:pPr>
    </w:p>
    <w:p w:rsidR="00D82E5B" w:rsidRDefault="00D82E5B" w:rsidP="00D82E5B">
      <w:pPr>
        <w:pStyle w:val="a3"/>
        <w:spacing w:before="5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«</w:t>
      </w:r>
      <w:r>
        <w:rPr>
          <w:b/>
          <w:color w:val="0D0D0D" w:themeColor="text1" w:themeTint="F2"/>
          <w:sz w:val="28"/>
          <w:szCs w:val="28"/>
          <w:u w:val="single"/>
          <w:lang w:val="uk-UA"/>
        </w:rPr>
        <w:t xml:space="preserve">       </w:t>
      </w:r>
      <w:r>
        <w:rPr>
          <w:color w:val="0D0D0D" w:themeColor="text1" w:themeTint="F2"/>
          <w:sz w:val="28"/>
          <w:szCs w:val="28"/>
          <w:lang w:val="uk-UA"/>
        </w:rPr>
        <w:t>» «</w:t>
      </w:r>
      <w:r>
        <w:rPr>
          <w:b/>
          <w:color w:val="0D0D0D" w:themeColor="text1" w:themeTint="F2"/>
          <w:sz w:val="28"/>
          <w:szCs w:val="28"/>
          <w:u w:val="single"/>
          <w:lang w:val="uk-UA"/>
        </w:rPr>
        <w:t xml:space="preserve">      </w:t>
      </w:r>
      <w:r>
        <w:rPr>
          <w:b/>
          <w:color w:val="0D0D0D" w:themeColor="text1" w:themeTint="F2"/>
          <w:sz w:val="28"/>
          <w:szCs w:val="28"/>
          <w:lang w:val="uk-UA"/>
        </w:rPr>
        <w:t>»</w:t>
      </w:r>
      <w:r>
        <w:rPr>
          <w:color w:val="0D0D0D" w:themeColor="text1" w:themeTint="F2"/>
          <w:sz w:val="28"/>
          <w:szCs w:val="28"/>
          <w:lang w:val="uk-UA"/>
        </w:rPr>
        <w:t>20</w:t>
      </w:r>
      <w:r>
        <w:rPr>
          <w:b/>
          <w:color w:val="0D0D0D" w:themeColor="text1" w:themeTint="F2"/>
          <w:sz w:val="28"/>
          <w:szCs w:val="28"/>
          <w:u w:val="single"/>
          <w:lang w:val="uk-UA"/>
        </w:rPr>
        <w:t xml:space="preserve">   </w:t>
      </w:r>
      <w:r>
        <w:rPr>
          <w:color w:val="0D0D0D" w:themeColor="text1" w:themeTint="F2"/>
          <w:sz w:val="28"/>
          <w:szCs w:val="28"/>
          <w:lang w:val="uk-UA"/>
        </w:rPr>
        <w:t>року</w:t>
      </w:r>
      <w:r>
        <w:rPr>
          <w:color w:val="0D0D0D" w:themeColor="text1" w:themeTint="F2"/>
          <w:sz w:val="28"/>
          <w:szCs w:val="28"/>
          <w:lang w:val="uk-UA"/>
        </w:rPr>
        <w:tab/>
      </w:r>
      <w:r>
        <w:rPr>
          <w:color w:val="0D0D0D" w:themeColor="text1" w:themeTint="F2"/>
          <w:sz w:val="28"/>
          <w:szCs w:val="28"/>
          <w:lang w:val="uk-UA"/>
        </w:rPr>
        <w:tab/>
        <w:t xml:space="preserve">          Підпис</w:t>
      </w:r>
      <w:r>
        <w:rPr>
          <w:color w:val="0D0D0D" w:themeColor="text1" w:themeTint="F2"/>
          <w:sz w:val="28"/>
          <w:szCs w:val="28"/>
          <w:lang w:val="uk-UA"/>
        </w:rPr>
        <w:tab/>
        <w:t xml:space="preserve">                            Прізвище та ініціали</w:t>
      </w:r>
    </w:p>
    <w:p w:rsidR="00E060FF" w:rsidRPr="00D82E5B" w:rsidRDefault="00E060FF" w:rsidP="00C92DC5">
      <w:pPr>
        <w:spacing w:before="10"/>
        <w:rPr>
          <w:color w:val="0D0D0D" w:themeColor="text1" w:themeTint="F2"/>
          <w:sz w:val="28"/>
          <w:szCs w:val="28"/>
          <w:lang w:val="ru-RU"/>
        </w:rPr>
      </w:pPr>
    </w:p>
    <w:sectPr w:rsidR="00E060FF" w:rsidRPr="00D82E5B" w:rsidSect="00D82E5B">
      <w:type w:val="continuous"/>
      <w:pgSz w:w="11910" w:h="16840"/>
      <w:pgMar w:top="640" w:right="711" w:bottom="280" w:left="86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060FF"/>
    <w:rsid w:val="00495299"/>
    <w:rsid w:val="00C92DC5"/>
    <w:rsid w:val="00D82E5B"/>
    <w:rsid w:val="00E0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0F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60FF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E060FF"/>
    <w:pPr>
      <w:spacing w:line="413" w:lineRule="exact"/>
      <w:ind w:right="340"/>
      <w:jc w:val="center"/>
      <w:outlineLvl w:val="1"/>
    </w:pPr>
    <w:rPr>
      <w:b/>
      <w:bCs/>
      <w:sz w:val="36"/>
      <w:szCs w:val="36"/>
      <w:u w:val="single" w:color="000000"/>
    </w:rPr>
  </w:style>
  <w:style w:type="paragraph" w:customStyle="1" w:styleId="Heading2">
    <w:name w:val="Heading 2"/>
    <w:basedOn w:val="a"/>
    <w:uiPriority w:val="1"/>
    <w:qFormat/>
    <w:rsid w:val="00E060FF"/>
    <w:pPr>
      <w:ind w:left="5091"/>
      <w:outlineLvl w:val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060FF"/>
  </w:style>
  <w:style w:type="paragraph" w:customStyle="1" w:styleId="TableParagraph">
    <w:name w:val="Table Paragraph"/>
    <w:basedOn w:val="a"/>
    <w:uiPriority w:val="1"/>
    <w:qFormat/>
    <w:rsid w:val="00E06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BURCHAK</cp:lastModifiedBy>
  <cp:revision>4</cp:revision>
  <dcterms:created xsi:type="dcterms:W3CDTF">2019-02-01T11:44:00Z</dcterms:created>
  <dcterms:modified xsi:type="dcterms:W3CDTF">2019-02-01T13:10:00Z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2019-02-01T00:00:00Z</vt:filetime>
  </property>
</Properties>
</file>