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0" w:rsidRPr="00CE46E0" w:rsidRDefault="00CE46E0" w:rsidP="00A06303">
      <w:pPr>
        <w:rPr>
          <w:sz w:val="44"/>
          <w:szCs w:val="44"/>
          <w:u w:val="single"/>
          <w:lang w:val="uk-UA"/>
        </w:rPr>
      </w:pPr>
    </w:p>
    <w:p w:rsidR="00CE46E0" w:rsidRPr="00450D14" w:rsidRDefault="00CE46E0" w:rsidP="00CE46E0">
      <w:pPr>
        <w:ind w:left="-284" w:right="141"/>
        <w:jc w:val="center"/>
        <w:rPr>
          <w:b/>
          <w:sz w:val="52"/>
          <w:szCs w:val="52"/>
          <w:u w:val="single"/>
        </w:rPr>
      </w:pPr>
      <w:r w:rsidRPr="00450D14">
        <w:rPr>
          <w:b/>
          <w:sz w:val="52"/>
          <w:szCs w:val="52"/>
          <w:u w:val="single"/>
          <w:lang w:val="uk-UA"/>
        </w:rPr>
        <w:t>Заява</w:t>
      </w:r>
    </w:p>
    <w:p w:rsidR="00CE46E0" w:rsidRPr="00450D14" w:rsidRDefault="00CE46E0" w:rsidP="00CE46E0">
      <w:pPr>
        <w:ind w:left="-284"/>
        <w:jc w:val="center"/>
        <w:rPr>
          <w:b/>
          <w:sz w:val="52"/>
          <w:szCs w:val="52"/>
          <w:u w:val="single"/>
        </w:rPr>
      </w:pPr>
      <w:r w:rsidRPr="00450D14">
        <w:rPr>
          <w:b/>
          <w:sz w:val="52"/>
          <w:szCs w:val="52"/>
          <w:u w:val="single"/>
          <w:lang w:val="uk-UA"/>
        </w:rPr>
        <w:t>про видачу дубліката виконавчого листа</w:t>
      </w:r>
    </w:p>
    <w:p w:rsidR="00CE46E0" w:rsidRPr="00450D14" w:rsidRDefault="00CE46E0" w:rsidP="00A06303">
      <w:pPr>
        <w:rPr>
          <w:sz w:val="52"/>
          <w:szCs w:val="52"/>
        </w:rPr>
      </w:pPr>
    </w:p>
    <w:p w:rsidR="00CE46E0" w:rsidRDefault="00CE46E0" w:rsidP="00A06303">
      <w:pPr>
        <w:rPr>
          <w:lang w:val="uk-UA"/>
        </w:rPr>
      </w:pPr>
    </w:p>
    <w:p w:rsidR="00A06303" w:rsidRPr="00CE46E0" w:rsidRDefault="00CE46E0" w:rsidP="00A06303">
      <w:pPr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                                                                                          </w:t>
      </w:r>
      <w:proofErr w:type="spellStart"/>
      <w:r>
        <w:rPr>
          <w:sz w:val="22"/>
          <w:szCs w:val="22"/>
          <w:shd w:val="clear" w:color="auto" w:fill="FFFFFF"/>
          <w:lang w:val="uk-UA"/>
        </w:rPr>
        <w:t>Тернівський</w:t>
      </w:r>
      <w:proofErr w:type="spellEnd"/>
      <w:r>
        <w:rPr>
          <w:sz w:val="22"/>
          <w:szCs w:val="22"/>
          <w:shd w:val="clear" w:color="auto" w:fill="FFFFFF"/>
          <w:lang w:val="uk-UA"/>
        </w:rPr>
        <w:t xml:space="preserve"> районний суд</w:t>
      </w:r>
      <w:r w:rsidR="00525B79" w:rsidRPr="00CE46E0">
        <w:rPr>
          <w:sz w:val="22"/>
          <w:szCs w:val="22"/>
          <w:shd w:val="clear" w:color="auto" w:fill="FFFFFF"/>
          <w:lang w:val="uk-UA"/>
        </w:rPr>
        <w:t xml:space="preserve"> </w:t>
      </w:r>
    </w:p>
    <w:p w:rsidR="00A06303" w:rsidRPr="00CE46E0" w:rsidRDefault="00CE46E0" w:rsidP="008512E5">
      <w:pPr>
        <w:ind w:left="4248" w:firstLine="708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міста Кривого Рогу</w:t>
      </w:r>
    </w:p>
    <w:p w:rsidR="00CE46E0" w:rsidRDefault="00CE46E0" w:rsidP="008512E5">
      <w:pPr>
        <w:ind w:left="424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Дніпропетровської області</w:t>
      </w:r>
    </w:p>
    <w:p w:rsidR="00B34225" w:rsidRPr="00CE46E0" w:rsidRDefault="00B34225" w:rsidP="00A06303">
      <w:pPr>
        <w:ind w:left="3540" w:firstLine="708"/>
        <w:rPr>
          <w:i/>
          <w:sz w:val="22"/>
          <w:szCs w:val="22"/>
          <w:lang w:val="uk-UA"/>
        </w:rPr>
      </w:pPr>
    </w:p>
    <w:p w:rsidR="008512E5" w:rsidRPr="00CE46E0" w:rsidRDefault="003D24D3" w:rsidP="00E81BB1">
      <w:pPr>
        <w:ind w:left="4950" w:hanging="3534"/>
        <w:rPr>
          <w:sz w:val="22"/>
          <w:szCs w:val="22"/>
          <w:lang w:val="uk-UA" w:eastAsia="uk-UA"/>
        </w:rPr>
      </w:pPr>
      <w:proofErr w:type="spellStart"/>
      <w:r w:rsidRPr="00CE46E0">
        <w:rPr>
          <w:b/>
          <w:sz w:val="22"/>
          <w:szCs w:val="22"/>
          <w:lang w:val="uk-UA"/>
        </w:rPr>
        <w:t>С</w:t>
      </w:r>
      <w:r w:rsidR="003661DE" w:rsidRPr="00CE46E0">
        <w:rPr>
          <w:b/>
          <w:sz w:val="22"/>
          <w:szCs w:val="22"/>
          <w:lang w:val="uk-UA"/>
        </w:rPr>
        <w:t>тягува</w:t>
      </w:r>
      <w:r w:rsidRPr="00CE46E0">
        <w:rPr>
          <w:b/>
          <w:sz w:val="22"/>
          <w:szCs w:val="22"/>
          <w:lang w:val="uk-UA"/>
        </w:rPr>
        <w:t>ч</w:t>
      </w:r>
      <w:proofErr w:type="spellEnd"/>
      <w:r w:rsidR="003661DE" w:rsidRPr="00CE46E0">
        <w:rPr>
          <w:b/>
          <w:sz w:val="22"/>
          <w:szCs w:val="22"/>
          <w:lang w:val="uk-UA"/>
        </w:rPr>
        <w:t xml:space="preserve"> (</w:t>
      </w:r>
      <w:r w:rsidR="00F14755" w:rsidRPr="00CE46E0">
        <w:rPr>
          <w:b/>
          <w:sz w:val="22"/>
          <w:szCs w:val="22"/>
          <w:lang w:val="uk-UA"/>
        </w:rPr>
        <w:t>Позивач</w:t>
      </w:r>
      <w:r w:rsidR="003661DE" w:rsidRPr="00CE46E0">
        <w:rPr>
          <w:b/>
          <w:sz w:val="22"/>
          <w:szCs w:val="22"/>
          <w:lang w:val="uk-UA"/>
        </w:rPr>
        <w:t>)</w:t>
      </w:r>
      <w:r w:rsidR="00F14755" w:rsidRPr="00CE46E0">
        <w:rPr>
          <w:b/>
          <w:sz w:val="22"/>
          <w:szCs w:val="22"/>
          <w:lang w:val="uk-UA"/>
        </w:rPr>
        <w:t>:</w:t>
      </w:r>
      <w:r w:rsidR="00F14755" w:rsidRPr="00CE46E0">
        <w:rPr>
          <w:sz w:val="22"/>
          <w:szCs w:val="22"/>
          <w:lang w:val="uk-UA"/>
        </w:rPr>
        <w:t xml:space="preserve">       </w:t>
      </w:r>
      <w:r w:rsidR="00A06303" w:rsidRPr="00CE46E0">
        <w:rPr>
          <w:sz w:val="22"/>
          <w:szCs w:val="22"/>
          <w:lang w:val="uk-UA"/>
        </w:rPr>
        <w:tab/>
      </w:r>
      <w:r w:rsidR="008512E5" w:rsidRPr="00CE46E0">
        <w:rPr>
          <w:i/>
          <w:sz w:val="22"/>
          <w:szCs w:val="22"/>
          <w:lang w:val="uk-UA"/>
        </w:rPr>
        <w:tab/>
      </w:r>
      <w:r w:rsidR="00F14755" w:rsidRPr="00CE46E0">
        <w:rPr>
          <w:i/>
          <w:sz w:val="22"/>
          <w:szCs w:val="22"/>
          <w:u w:val="single"/>
          <w:lang w:val="uk-UA"/>
        </w:rPr>
        <w:t>Прізвище</w:t>
      </w:r>
      <w:r w:rsidR="008512E5" w:rsidRPr="00CE46E0">
        <w:rPr>
          <w:i/>
          <w:sz w:val="22"/>
          <w:szCs w:val="22"/>
          <w:u w:val="single"/>
          <w:lang w:val="uk-UA"/>
        </w:rPr>
        <w:t>,</w:t>
      </w:r>
      <w:r w:rsidR="00F14755" w:rsidRPr="00CE46E0">
        <w:rPr>
          <w:i/>
          <w:sz w:val="22"/>
          <w:szCs w:val="22"/>
          <w:u w:val="single"/>
          <w:lang w:val="uk-UA"/>
        </w:rPr>
        <w:t xml:space="preserve"> Ім’я</w:t>
      </w:r>
      <w:r w:rsidR="008512E5" w:rsidRPr="00CE46E0">
        <w:rPr>
          <w:i/>
          <w:sz w:val="22"/>
          <w:szCs w:val="22"/>
          <w:u w:val="single"/>
          <w:lang w:val="uk-UA"/>
        </w:rPr>
        <w:t>,</w:t>
      </w:r>
      <w:r w:rsidR="00F14755" w:rsidRPr="00CE46E0">
        <w:rPr>
          <w:i/>
          <w:sz w:val="22"/>
          <w:szCs w:val="22"/>
          <w:u w:val="single"/>
          <w:lang w:val="uk-UA"/>
        </w:rPr>
        <w:t xml:space="preserve"> По-батькові, дата</w:t>
      </w:r>
      <w:r w:rsidR="00F14755" w:rsidRPr="00CE46E0">
        <w:rPr>
          <w:rStyle w:val="apple-converted-space"/>
          <w:i/>
          <w:sz w:val="22"/>
          <w:szCs w:val="22"/>
          <w:u w:val="single"/>
          <w:lang w:val="uk-UA"/>
        </w:rPr>
        <w:t> </w:t>
      </w:r>
      <w:r w:rsidR="00F14755" w:rsidRPr="00CE46E0">
        <w:rPr>
          <w:i/>
          <w:sz w:val="22"/>
          <w:szCs w:val="22"/>
          <w:u w:val="single"/>
          <w:lang w:val="uk-UA"/>
        </w:rPr>
        <w:t>народження</w:t>
      </w:r>
      <w:r w:rsidR="00F14755" w:rsidRPr="00CE46E0">
        <w:rPr>
          <w:i/>
          <w:sz w:val="22"/>
          <w:szCs w:val="22"/>
          <w:lang w:val="uk-UA"/>
        </w:rPr>
        <w:t>,</w:t>
      </w:r>
      <w:r w:rsidR="008512E5" w:rsidRPr="00CE46E0">
        <w:rPr>
          <w:sz w:val="22"/>
          <w:szCs w:val="22"/>
          <w:lang w:val="uk-UA"/>
        </w:rPr>
        <w:t xml:space="preserve"> </w:t>
      </w:r>
      <w:r w:rsidR="008512E5" w:rsidRPr="00CE46E0">
        <w:rPr>
          <w:i/>
          <w:sz w:val="22"/>
          <w:szCs w:val="22"/>
          <w:lang w:val="uk-UA" w:eastAsia="uk-UA"/>
        </w:rPr>
        <w:t>реєстраційний номер облікової картки платника податків (</w:t>
      </w:r>
      <w:r w:rsidR="008512E5" w:rsidRPr="00CE46E0">
        <w:rPr>
          <w:b/>
          <w:i/>
          <w:sz w:val="22"/>
          <w:szCs w:val="22"/>
          <w:lang w:val="uk-UA" w:eastAsia="uk-UA"/>
        </w:rPr>
        <w:t>для фізичних осіб</w:t>
      </w:r>
      <w:r w:rsidR="008512E5" w:rsidRPr="00CE46E0">
        <w:rPr>
          <w:i/>
          <w:sz w:val="22"/>
          <w:szCs w:val="22"/>
          <w:lang w:val="uk-UA" w:eastAsia="uk-UA"/>
        </w:rPr>
        <w:t xml:space="preserve">) за його наявності або номер і серія паспорта для фізичних осіб - громадян України </w:t>
      </w:r>
    </w:p>
    <w:p w:rsidR="00F14755" w:rsidRPr="00CE46E0" w:rsidRDefault="00B3422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Місце реєстрації: __________</w:t>
      </w:r>
      <w:r w:rsidR="006C3EA4" w:rsidRPr="00CE46E0">
        <w:rPr>
          <w:sz w:val="22"/>
          <w:szCs w:val="22"/>
          <w:lang w:val="uk-UA"/>
        </w:rPr>
        <w:t>______________________</w:t>
      </w:r>
    </w:p>
    <w:p w:rsidR="00F14755" w:rsidRPr="00CE46E0" w:rsidRDefault="00F1475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поштовий індекс</w:t>
      </w:r>
      <w:r w:rsidR="00B34225" w:rsidRPr="00CE46E0">
        <w:rPr>
          <w:sz w:val="22"/>
          <w:szCs w:val="22"/>
          <w:lang w:val="uk-UA"/>
        </w:rPr>
        <w:t>:</w:t>
      </w:r>
      <w:r w:rsidRPr="00CE46E0">
        <w:rPr>
          <w:sz w:val="22"/>
          <w:szCs w:val="22"/>
          <w:lang w:val="uk-UA"/>
        </w:rPr>
        <w:t xml:space="preserve"> </w:t>
      </w:r>
      <w:r w:rsidR="00B34225" w:rsidRPr="00CE46E0">
        <w:rPr>
          <w:sz w:val="22"/>
          <w:szCs w:val="22"/>
          <w:lang w:val="uk-UA"/>
        </w:rPr>
        <w:t>________________________________</w:t>
      </w:r>
    </w:p>
    <w:p w:rsidR="00F14755" w:rsidRPr="00CE46E0" w:rsidRDefault="00F1475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тел.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sz w:val="22"/>
          <w:szCs w:val="22"/>
          <w:lang w:val="uk-UA"/>
        </w:rPr>
        <w:t>_____________________</w:t>
      </w:r>
      <w:r w:rsidR="006C3EA4" w:rsidRPr="00CE46E0">
        <w:rPr>
          <w:sz w:val="22"/>
          <w:szCs w:val="22"/>
          <w:lang w:val="uk-UA"/>
        </w:rPr>
        <w:t>______________________</w:t>
      </w:r>
    </w:p>
    <w:p w:rsidR="003D24D3" w:rsidRPr="00CE46E0" w:rsidRDefault="003D24D3" w:rsidP="00A06303">
      <w:pPr>
        <w:ind w:left="3540" w:firstLine="708"/>
        <w:rPr>
          <w:sz w:val="22"/>
          <w:szCs w:val="22"/>
          <w:lang w:val="uk-UA"/>
        </w:rPr>
      </w:pPr>
    </w:p>
    <w:p w:rsidR="00F14755" w:rsidRPr="00CE46E0" w:rsidRDefault="003661DE" w:rsidP="00E81BB1">
      <w:pPr>
        <w:ind w:left="4956" w:hanging="3540"/>
        <w:rPr>
          <w:sz w:val="22"/>
          <w:szCs w:val="22"/>
          <w:lang w:val="uk-UA"/>
        </w:rPr>
      </w:pPr>
      <w:r w:rsidRPr="00CE46E0">
        <w:rPr>
          <w:b/>
          <w:sz w:val="22"/>
          <w:szCs w:val="22"/>
          <w:u w:val="single"/>
          <w:lang w:val="uk-UA"/>
        </w:rPr>
        <w:t>Боржник (</w:t>
      </w:r>
      <w:r w:rsidR="00F14755" w:rsidRPr="00CE46E0">
        <w:rPr>
          <w:b/>
          <w:sz w:val="22"/>
          <w:szCs w:val="22"/>
          <w:u w:val="single"/>
          <w:lang w:val="uk-UA"/>
        </w:rPr>
        <w:t>Відповідач</w:t>
      </w:r>
      <w:r w:rsidRPr="00CE46E0">
        <w:rPr>
          <w:b/>
          <w:sz w:val="22"/>
          <w:szCs w:val="22"/>
          <w:u w:val="single"/>
          <w:lang w:val="uk-UA"/>
        </w:rPr>
        <w:t>)</w:t>
      </w:r>
      <w:r w:rsidR="00F14755" w:rsidRPr="00CE46E0">
        <w:rPr>
          <w:b/>
          <w:sz w:val="22"/>
          <w:szCs w:val="22"/>
          <w:lang w:val="uk-UA"/>
        </w:rPr>
        <w:t>:</w:t>
      </w:r>
      <w:r w:rsidR="00F14755" w:rsidRPr="00CE46E0">
        <w:rPr>
          <w:sz w:val="22"/>
          <w:szCs w:val="22"/>
          <w:lang w:val="uk-UA"/>
        </w:rPr>
        <w:t xml:space="preserve">  </w:t>
      </w:r>
      <w:r w:rsidR="003D24D3" w:rsidRPr="00CE46E0">
        <w:rPr>
          <w:sz w:val="22"/>
          <w:szCs w:val="22"/>
          <w:lang w:val="uk-UA"/>
        </w:rPr>
        <w:t xml:space="preserve"> </w:t>
      </w:r>
      <w:r w:rsidR="003D24D3" w:rsidRPr="00CE46E0">
        <w:rPr>
          <w:sz w:val="22"/>
          <w:szCs w:val="22"/>
          <w:lang w:val="uk-UA"/>
        </w:rPr>
        <w:tab/>
      </w:r>
      <w:r w:rsidR="00E81BB1" w:rsidRPr="00CE46E0">
        <w:rPr>
          <w:i/>
          <w:sz w:val="22"/>
          <w:szCs w:val="22"/>
          <w:u w:val="single"/>
          <w:lang w:val="uk-UA"/>
        </w:rPr>
        <w:t>Прізвище, Ім’я, По-батькові, дата</w:t>
      </w:r>
      <w:r w:rsidR="00E81BB1" w:rsidRPr="00CE46E0">
        <w:rPr>
          <w:rStyle w:val="apple-converted-space"/>
          <w:i/>
          <w:sz w:val="22"/>
          <w:szCs w:val="22"/>
          <w:u w:val="single"/>
          <w:lang w:val="uk-UA"/>
        </w:rPr>
        <w:t> </w:t>
      </w:r>
      <w:r w:rsidR="00E81BB1" w:rsidRPr="00CE46E0">
        <w:rPr>
          <w:i/>
          <w:sz w:val="22"/>
          <w:szCs w:val="22"/>
          <w:u w:val="single"/>
          <w:lang w:val="uk-UA"/>
        </w:rPr>
        <w:t>народження</w:t>
      </w:r>
      <w:r w:rsidR="00E81BB1" w:rsidRPr="00CE46E0">
        <w:rPr>
          <w:i/>
          <w:sz w:val="22"/>
          <w:szCs w:val="22"/>
          <w:lang w:val="uk-UA"/>
        </w:rPr>
        <w:t>,</w:t>
      </w:r>
      <w:r w:rsidR="00E81BB1" w:rsidRPr="00CE46E0">
        <w:rPr>
          <w:sz w:val="22"/>
          <w:szCs w:val="22"/>
          <w:lang w:val="uk-UA"/>
        </w:rPr>
        <w:t xml:space="preserve"> </w:t>
      </w:r>
      <w:r w:rsidR="00E81BB1" w:rsidRPr="00CE46E0">
        <w:rPr>
          <w:i/>
          <w:sz w:val="22"/>
          <w:szCs w:val="22"/>
          <w:lang w:val="uk-UA" w:eastAsia="uk-UA"/>
        </w:rPr>
        <w:t>реєстраційний номер облікової картки платника податків (</w:t>
      </w:r>
      <w:r w:rsidR="00E81BB1" w:rsidRPr="00CE46E0">
        <w:rPr>
          <w:b/>
          <w:i/>
          <w:sz w:val="22"/>
          <w:szCs w:val="22"/>
          <w:lang w:val="uk-UA" w:eastAsia="uk-UA"/>
        </w:rPr>
        <w:t>для фізичних осіб</w:t>
      </w:r>
      <w:r w:rsidR="00E81BB1" w:rsidRPr="00CE46E0">
        <w:rPr>
          <w:i/>
          <w:sz w:val="22"/>
          <w:szCs w:val="22"/>
          <w:lang w:val="uk-UA" w:eastAsia="uk-UA"/>
        </w:rPr>
        <w:t>) за його наявності або номер і серія паспорта для фізичних осіб - громадян України</w:t>
      </w:r>
    </w:p>
    <w:p w:rsidR="00F14755" w:rsidRPr="00CE46E0" w:rsidRDefault="00F1475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уродженець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3D24D3" w:rsidRPr="00CE46E0">
        <w:rPr>
          <w:sz w:val="22"/>
          <w:szCs w:val="22"/>
          <w:lang w:val="uk-UA"/>
        </w:rPr>
        <w:t>________</w:t>
      </w:r>
      <w:r w:rsidR="006C3EA4" w:rsidRPr="00CE46E0">
        <w:rPr>
          <w:sz w:val="22"/>
          <w:szCs w:val="22"/>
          <w:lang w:val="uk-UA"/>
        </w:rPr>
        <w:t>____________________________</w:t>
      </w:r>
      <w:r w:rsidR="003D24D3" w:rsidRPr="00CE46E0">
        <w:rPr>
          <w:sz w:val="22"/>
          <w:szCs w:val="22"/>
          <w:lang w:val="uk-UA"/>
        </w:rPr>
        <w:t>,</w:t>
      </w:r>
    </w:p>
    <w:p w:rsidR="00F14755" w:rsidRPr="00CE46E0" w:rsidRDefault="00B3422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місце реєстрації:</w:t>
      </w:r>
      <w:r w:rsidR="00F14755" w:rsidRPr="00CE46E0">
        <w:rPr>
          <w:sz w:val="22"/>
          <w:szCs w:val="22"/>
          <w:lang w:val="uk-UA"/>
        </w:rPr>
        <w:t xml:space="preserve">  </w:t>
      </w:r>
      <w:r w:rsidR="003D24D3" w:rsidRPr="00CE46E0">
        <w:rPr>
          <w:sz w:val="22"/>
          <w:szCs w:val="22"/>
          <w:lang w:val="uk-UA"/>
        </w:rPr>
        <w:t>_______</w:t>
      </w:r>
      <w:r w:rsidRPr="00CE46E0">
        <w:rPr>
          <w:sz w:val="22"/>
          <w:szCs w:val="22"/>
          <w:lang w:val="uk-UA"/>
        </w:rPr>
        <w:t>____________</w:t>
      </w:r>
      <w:r w:rsidR="006C3EA4" w:rsidRPr="00CE46E0">
        <w:rPr>
          <w:sz w:val="22"/>
          <w:szCs w:val="22"/>
          <w:lang w:val="uk-UA"/>
        </w:rPr>
        <w:t>_____________</w:t>
      </w:r>
    </w:p>
    <w:p w:rsidR="00F14755" w:rsidRPr="00CE46E0" w:rsidRDefault="00B3422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поштовий індекс: _________________________________</w:t>
      </w:r>
    </w:p>
    <w:p w:rsidR="00F14755" w:rsidRPr="00CE46E0" w:rsidRDefault="00F1475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тел.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sz w:val="22"/>
          <w:szCs w:val="22"/>
          <w:lang w:val="uk-UA"/>
        </w:rPr>
        <w:t>_______________________________</w:t>
      </w:r>
      <w:r w:rsidR="006C3EA4" w:rsidRPr="00CE46E0">
        <w:rPr>
          <w:sz w:val="22"/>
          <w:szCs w:val="22"/>
          <w:lang w:val="uk-UA"/>
        </w:rPr>
        <w:t>_____________</w:t>
      </w:r>
    </w:p>
    <w:p w:rsidR="00F14755" w:rsidRPr="00CE46E0" w:rsidRDefault="00F14755" w:rsidP="008512E5">
      <w:pPr>
        <w:ind w:left="4248" w:firstLine="708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 xml:space="preserve">працює </w:t>
      </w:r>
      <w:r w:rsidR="003D24D3" w:rsidRPr="00CE46E0">
        <w:rPr>
          <w:sz w:val="22"/>
          <w:szCs w:val="22"/>
          <w:lang w:val="uk-UA"/>
        </w:rPr>
        <w:t>_________________________________________</w:t>
      </w:r>
      <w:r w:rsidRPr="00CE46E0">
        <w:rPr>
          <w:sz w:val="22"/>
          <w:szCs w:val="22"/>
          <w:lang w:val="uk-UA"/>
        </w:rPr>
        <w:t> </w:t>
      </w:r>
    </w:p>
    <w:p w:rsidR="003D24D3" w:rsidRPr="00CE46E0" w:rsidRDefault="003D24D3" w:rsidP="003D24D3">
      <w:pPr>
        <w:jc w:val="center"/>
        <w:rPr>
          <w:b/>
          <w:sz w:val="22"/>
          <w:szCs w:val="22"/>
          <w:lang w:val="uk-UA"/>
        </w:rPr>
      </w:pPr>
    </w:p>
    <w:p w:rsidR="00F14755" w:rsidRPr="00625596" w:rsidRDefault="00F14755" w:rsidP="00E81BB1">
      <w:pPr>
        <w:ind w:left="-284"/>
        <w:jc w:val="center"/>
        <w:rPr>
          <w:b/>
          <w:sz w:val="22"/>
          <w:szCs w:val="22"/>
          <w:lang w:val="uk-UA"/>
        </w:rPr>
      </w:pPr>
      <w:r w:rsidRPr="00CE46E0">
        <w:rPr>
          <w:b/>
          <w:sz w:val="22"/>
          <w:szCs w:val="22"/>
          <w:lang w:val="uk-UA"/>
        </w:rPr>
        <w:t>З А Я В А</w:t>
      </w:r>
    </w:p>
    <w:p w:rsidR="00625596" w:rsidRDefault="003127E7" w:rsidP="00625596">
      <w:pPr>
        <w:shd w:val="clear" w:color="auto" w:fill="FFFFFF"/>
        <w:ind w:left="-284" w:firstLine="708"/>
        <w:jc w:val="both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 xml:space="preserve">На </w:t>
      </w:r>
      <w:r w:rsidR="00F14755" w:rsidRPr="00CE46E0">
        <w:rPr>
          <w:sz w:val="22"/>
          <w:szCs w:val="22"/>
          <w:lang w:val="uk-UA"/>
        </w:rPr>
        <w:t>підставі рішення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proofErr w:type="spellStart"/>
      <w:r w:rsidR="00525B79" w:rsidRPr="00CE46E0">
        <w:rPr>
          <w:sz w:val="22"/>
          <w:szCs w:val="22"/>
          <w:lang w:val="uk-UA"/>
        </w:rPr>
        <w:t>Тернівського</w:t>
      </w:r>
      <w:proofErr w:type="spellEnd"/>
      <w:r w:rsidR="00E81BB1" w:rsidRPr="00CE46E0">
        <w:rPr>
          <w:sz w:val="22"/>
          <w:szCs w:val="22"/>
          <w:lang w:val="uk-UA"/>
        </w:rPr>
        <w:t xml:space="preserve"> </w:t>
      </w:r>
      <w:r w:rsidR="00F14755" w:rsidRPr="00CE46E0">
        <w:rPr>
          <w:sz w:val="22"/>
          <w:szCs w:val="22"/>
          <w:lang w:val="uk-UA"/>
        </w:rPr>
        <w:t>районного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="00F14755" w:rsidRPr="00CE46E0">
        <w:rPr>
          <w:sz w:val="22"/>
          <w:szCs w:val="22"/>
          <w:lang w:val="uk-UA"/>
        </w:rPr>
        <w:t>суду</w:t>
      </w:r>
      <w:r w:rsidR="00525B79" w:rsidRPr="00CE46E0">
        <w:rPr>
          <w:sz w:val="22"/>
          <w:szCs w:val="22"/>
          <w:lang w:val="uk-UA"/>
        </w:rPr>
        <w:t xml:space="preserve"> м. Кривого Рогу</w:t>
      </w:r>
      <w:r w:rsidR="00F14755" w:rsidRPr="00CE46E0">
        <w:rPr>
          <w:sz w:val="22"/>
          <w:szCs w:val="22"/>
          <w:lang w:val="uk-UA"/>
        </w:rPr>
        <w:t xml:space="preserve"> </w:t>
      </w:r>
      <w:r w:rsidR="00525B79" w:rsidRPr="00CE46E0">
        <w:rPr>
          <w:sz w:val="22"/>
          <w:szCs w:val="22"/>
          <w:lang w:val="uk-UA"/>
        </w:rPr>
        <w:t>Дніпропетровської</w:t>
      </w:r>
      <w:r w:rsidR="00F14755" w:rsidRPr="00CE46E0">
        <w:rPr>
          <w:sz w:val="22"/>
          <w:szCs w:val="22"/>
          <w:lang w:val="uk-UA"/>
        </w:rPr>
        <w:t xml:space="preserve"> області від</w:t>
      </w:r>
      <w:r w:rsidR="00E81BB1" w:rsidRPr="00CE46E0">
        <w:rPr>
          <w:sz w:val="22"/>
          <w:szCs w:val="22"/>
          <w:lang w:val="uk-UA"/>
        </w:rPr>
        <w:t xml:space="preserve"> «___»_________ </w:t>
      </w:r>
      <w:r w:rsidR="00F14755" w:rsidRPr="00CE46E0">
        <w:rPr>
          <w:sz w:val="22"/>
          <w:szCs w:val="22"/>
          <w:lang w:val="uk-UA"/>
        </w:rPr>
        <w:t>року по цивільній справі №</w:t>
      </w:r>
      <w:r w:rsidRPr="00CE46E0">
        <w:rPr>
          <w:sz w:val="22"/>
          <w:szCs w:val="22"/>
          <w:lang w:val="uk-UA"/>
        </w:rPr>
        <w:t xml:space="preserve"> ____________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="00F14755" w:rsidRPr="00CE46E0">
        <w:rPr>
          <w:sz w:val="22"/>
          <w:szCs w:val="22"/>
          <w:lang w:val="uk-UA"/>
        </w:rPr>
        <w:t xml:space="preserve">судом було видано виконавчий лист про </w:t>
      </w:r>
      <w:r w:rsidR="008512E5" w:rsidRPr="00CE46E0">
        <w:rPr>
          <w:sz w:val="22"/>
          <w:szCs w:val="22"/>
          <w:lang w:val="uk-UA"/>
        </w:rPr>
        <w:t>(</w:t>
      </w:r>
      <w:r w:rsidR="008512E5" w:rsidRPr="00CE46E0">
        <w:rPr>
          <w:i/>
          <w:sz w:val="22"/>
          <w:szCs w:val="22"/>
          <w:lang w:val="uk-UA"/>
        </w:rPr>
        <w:t>наприклад: стягнення аліментів</w:t>
      </w:r>
      <w:r w:rsidR="008512E5" w:rsidRPr="00CE46E0">
        <w:rPr>
          <w:sz w:val="22"/>
          <w:szCs w:val="22"/>
          <w:lang w:val="uk-UA"/>
        </w:rPr>
        <w:t>)</w:t>
      </w:r>
      <w:r w:rsidR="00525B79" w:rsidRPr="00CE46E0">
        <w:rPr>
          <w:sz w:val="22"/>
          <w:szCs w:val="22"/>
          <w:lang w:val="uk-UA"/>
        </w:rPr>
        <w:t xml:space="preserve"> </w:t>
      </w:r>
      <w:r w:rsidR="00F14755" w:rsidRPr="00CE46E0">
        <w:rPr>
          <w:sz w:val="22"/>
          <w:szCs w:val="22"/>
          <w:lang w:val="uk-UA"/>
        </w:rPr>
        <w:t>з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rStyle w:val="apple-converted-space"/>
          <w:sz w:val="22"/>
          <w:szCs w:val="22"/>
          <w:lang w:val="uk-UA"/>
        </w:rPr>
        <w:t>(</w:t>
      </w:r>
      <w:r w:rsidR="00F14755" w:rsidRPr="00CE46E0">
        <w:rPr>
          <w:b/>
          <w:i/>
          <w:sz w:val="22"/>
          <w:szCs w:val="22"/>
          <w:u w:val="single"/>
          <w:lang w:val="uk-UA"/>
        </w:rPr>
        <w:t>ПІБ відповідача</w:t>
      </w:r>
      <w:r w:rsidR="00525B79" w:rsidRPr="00CE46E0">
        <w:rPr>
          <w:sz w:val="22"/>
          <w:szCs w:val="22"/>
          <w:lang w:val="uk-UA"/>
        </w:rPr>
        <w:t>)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="008512E5" w:rsidRPr="00CE46E0">
        <w:rPr>
          <w:sz w:val="22"/>
          <w:szCs w:val="22"/>
          <w:lang w:val="uk-UA"/>
        </w:rPr>
        <w:t>на мою користь.</w:t>
      </w:r>
    </w:p>
    <w:p w:rsidR="00913A23" w:rsidRPr="00CE46E0" w:rsidRDefault="003127E7" w:rsidP="00625596">
      <w:pPr>
        <w:shd w:val="clear" w:color="auto" w:fill="FFFFFF"/>
        <w:ind w:left="-284" w:firstLine="708"/>
        <w:jc w:val="both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 xml:space="preserve">«___» _________ ______ </w:t>
      </w:r>
      <w:r w:rsidR="00F14755" w:rsidRPr="00CE46E0">
        <w:rPr>
          <w:sz w:val="22"/>
          <w:szCs w:val="22"/>
          <w:lang w:val="uk-UA"/>
        </w:rPr>
        <w:t>року виконавчий лист про стягнення аліментів був</w:t>
      </w:r>
      <w:r w:rsidR="008512E5" w:rsidRPr="00CE46E0">
        <w:rPr>
          <w:sz w:val="22"/>
          <w:szCs w:val="22"/>
          <w:lang w:val="uk-UA"/>
        </w:rPr>
        <w:t xml:space="preserve"> мною отриманий та</w:t>
      </w:r>
      <w:r w:rsidR="00F14755" w:rsidRPr="00CE46E0">
        <w:rPr>
          <w:sz w:val="22"/>
          <w:szCs w:val="22"/>
          <w:lang w:val="uk-UA"/>
        </w:rPr>
        <w:t xml:space="preserve"> надісланий для виконання до ВДВС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>_____________________</w:t>
      </w:r>
      <w:r w:rsidR="00F14755" w:rsidRPr="00CE46E0">
        <w:rPr>
          <w:sz w:val="22"/>
          <w:szCs w:val="22"/>
          <w:lang w:val="uk-UA"/>
        </w:rPr>
        <w:t xml:space="preserve"> районного</w:t>
      </w:r>
      <w:r w:rsidR="00F14755" w:rsidRPr="00CE46E0">
        <w:rPr>
          <w:rStyle w:val="apple-converted-space"/>
          <w:sz w:val="22"/>
          <w:szCs w:val="22"/>
          <w:lang w:val="uk-UA"/>
        </w:rPr>
        <w:t> </w:t>
      </w:r>
      <w:r w:rsidR="008512E5" w:rsidRPr="00CE46E0">
        <w:rPr>
          <w:sz w:val="22"/>
          <w:szCs w:val="22"/>
          <w:lang w:val="uk-UA"/>
        </w:rPr>
        <w:t>управління юстиції.</w:t>
      </w:r>
      <w:r w:rsidR="00F14755" w:rsidRPr="00CE46E0">
        <w:rPr>
          <w:sz w:val="22"/>
          <w:szCs w:val="22"/>
          <w:lang w:val="uk-UA"/>
        </w:rPr>
        <w:t xml:space="preserve"> </w:t>
      </w:r>
      <w:r w:rsidR="008512E5" w:rsidRPr="00CE46E0">
        <w:rPr>
          <w:sz w:val="22"/>
          <w:szCs w:val="22"/>
          <w:lang w:val="uk-UA"/>
        </w:rPr>
        <w:t>О</w:t>
      </w:r>
      <w:r w:rsidR="00F14755" w:rsidRPr="00CE46E0">
        <w:rPr>
          <w:sz w:val="22"/>
          <w:szCs w:val="22"/>
          <w:lang w:val="uk-UA"/>
        </w:rPr>
        <w:t>днак до теперішнього часу рішення суду не виконано.</w:t>
      </w:r>
      <w:r w:rsidR="00913A23" w:rsidRPr="00CE46E0">
        <w:rPr>
          <w:sz w:val="22"/>
          <w:szCs w:val="22"/>
          <w:lang w:val="uk-UA"/>
        </w:rPr>
        <w:t xml:space="preserve"> </w:t>
      </w:r>
    </w:p>
    <w:p w:rsidR="00F14755" w:rsidRPr="00CE46E0" w:rsidRDefault="00F14755" w:rsidP="00E81BB1">
      <w:pPr>
        <w:shd w:val="clear" w:color="auto" w:fill="FFFFFF"/>
        <w:ind w:left="-284" w:firstLine="708"/>
        <w:jc w:val="both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Як вбачається з довідки начальника ВДВС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sz w:val="22"/>
          <w:szCs w:val="22"/>
          <w:lang w:val="uk-UA"/>
        </w:rPr>
        <w:t xml:space="preserve"> </w:t>
      </w:r>
      <w:r w:rsidR="003127E7" w:rsidRPr="00CE46E0">
        <w:rPr>
          <w:sz w:val="22"/>
          <w:szCs w:val="22"/>
          <w:lang w:val="uk-UA"/>
        </w:rPr>
        <w:t>___________________</w:t>
      </w:r>
      <w:r w:rsidR="00913A23" w:rsidRPr="00CE46E0">
        <w:rPr>
          <w:sz w:val="22"/>
          <w:szCs w:val="22"/>
          <w:lang w:val="uk-UA"/>
        </w:rPr>
        <w:t xml:space="preserve"> </w:t>
      </w:r>
      <w:r w:rsidRPr="00CE46E0">
        <w:rPr>
          <w:sz w:val="22"/>
          <w:szCs w:val="22"/>
          <w:lang w:val="uk-UA"/>
        </w:rPr>
        <w:t>районного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>управління</w:t>
      </w:r>
      <w:r w:rsidR="00525B79" w:rsidRPr="00CE46E0">
        <w:rPr>
          <w:sz w:val="22"/>
          <w:szCs w:val="22"/>
          <w:lang w:val="uk-UA"/>
        </w:rPr>
        <w:t xml:space="preserve"> </w:t>
      </w:r>
      <w:r w:rsidRPr="00CE46E0">
        <w:rPr>
          <w:sz w:val="22"/>
          <w:szCs w:val="22"/>
          <w:lang w:val="uk-UA"/>
        </w:rPr>
        <w:t xml:space="preserve">юстиції </w:t>
      </w:r>
      <w:r w:rsidR="008512E5" w:rsidRPr="00CE46E0">
        <w:rPr>
          <w:sz w:val="22"/>
          <w:szCs w:val="22"/>
          <w:lang w:val="uk-UA"/>
        </w:rPr>
        <w:t xml:space="preserve">від «____» ________ 20__ року, </w:t>
      </w:r>
      <w:r w:rsidRPr="00CE46E0">
        <w:rPr>
          <w:sz w:val="22"/>
          <w:szCs w:val="22"/>
          <w:lang w:val="uk-UA"/>
        </w:rPr>
        <w:t xml:space="preserve">оригінал виконавчого листа </w:t>
      </w:r>
      <w:r w:rsidR="00913A23" w:rsidRPr="00CE46E0">
        <w:rPr>
          <w:sz w:val="22"/>
          <w:szCs w:val="22"/>
          <w:lang w:val="uk-UA"/>
        </w:rPr>
        <w:t xml:space="preserve">до ВДВС не надходив, </w:t>
      </w:r>
      <w:r w:rsidR="008512E5" w:rsidRPr="00CE46E0">
        <w:rPr>
          <w:sz w:val="22"/>
          <w:szCs w:val="22"/>
          <w:lang w:val="uk-UA"/>
        </w:rPr>
        <w:t>в зв’язку з тим, що</w:t>
      </w:r>
      <w:r w:rsidR="00913A23" w:rsidRPr="00CE46E0">
        <w:rPr>
          <w:sz w:val="22"/>
          <w:szCs w:val="22"/>
          <w:lang w:val="uk-UA"/>
        </w:rPr>
        <w:t xml:space="preserve"> його </w:t>
      </w:r>
      <w:r w:rsidRPr="00CE46E0">
        <w:rPr>
          <w:sz w:val="22"/>
          <w:szCs w:val="22"/>
          <w:lang w:val="uk-UA"/>
        </w:rPr>
        <w:t>було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>втрачено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>при пересилці.</w:t>
      </w:r>
    </w:p>
    <w:p w:rsidR="006C3EA4" w:rsidRPr="00CE46E0" w:rsidRDefault="006C3EA4" w:rsidP="00E81BB1">
      <w:pPr>
        <w:shd w:val="clear" w:color="auto" w:fill="FFFFFF"/>
        <w:ind w:left="-284" w:firstLine="708"/>
        <w:jc w:val="both"/>
        <w:rPr>
          <w:sz w:val="22"/>
          <w:szCs w:val="22"/>
        </w:rPr>
      </w:pPr>
      <w:r w:rsidRPr="00CE46E0">
        <w:rPr>
          <w:sz w:val="22"/>
          <w:szCs w:val="22"/>
          <w:lang w:val="uk-UA"/>
        </w:rPr>
        <w:t>Строк пред’явлення виконавчого листа до виконання не закінчився.</w:t>
      </w:r>
    </w:p>
    <w:p w:rsidR="00625596" w:rsidRDefault="00625596" w:rsidP="00E81BB1">
      <w:pPr>
        <w:shd w:val="clear" w:color="auto" w:fill="FFFFFF"/>
        <w:ind w:left="-284"/>
        <w:jc w:val="center"/>
        <w:rPr>
          <w:sz w:val="22"/>
          <w:szCs w:val="22"/>
          <w:lang w:val="uk-UA"/>
        </w:rPr>
      </w:pPr>
    </w:p>
    <w:p w:rsidR="00F14755" w:rsidRPr="00450D14" w:rsidRDefault="00F14755" w:rsidP="00E81BB1">
      <w:pPr>
        <w:shd w:val="clear" w:color="auto" w:fill="FFFFFF"/>
        <w:ind w:left="-284"/>
        <w:jc w:val="center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ПРОШУ:</w:t>
      </w:r>
    </w:p>
    <w:p w:rsidR="00F14755" w:rsidRPr="00450D14" w:rsidRDefault="00F14755" w:rsidP="00E81BB1">
      <w:pPr>
        <w:shd w:val="clear" w:color="auto" w:fill="FFFFFF"/>
        <w:spacing w:before="100" w:beforeAutospacing="1" w:after="100" w:afterAutospacing="1"/>
        <w:ind w:left="-284" w:firstLine="708"/>
        <w:jc w:val="both"/>
        <w:rPr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 xml:space="preserve">Видати дублікат виконавчого листа на підставі рішення </w:t>
      </w:r>
      <w:proofErr w:type="spellStart"/>
      <w:r w:rsidR="00525B79" w:rsidRPr="00CE46E0">
        <w:rPr>
          <w:sz w:val="22"/>
          <w:szCs w:val="22"/>
          <w:lang w:val="uk-UA"/>
        </w:rPr>
        <w:t>Терн</w:t>
      </w:r>
      <w:r w:rsidR="008512E5" w:rsidRPr="00CE46E0">
        <w:rPr>
          <w:sz w:val="22"/>
          <w:szCs w:val="22"/>
          <w:lang w:val="uk-UA"/>
        </w:rPr>
        <w:t>і</w:t>
      </w:r>
      <w:r w:rsidR="00525B79" w:rsidRPr="00CE46E0">
        <w:rPr>
          <w:sz w:val="22"/>
          <w:szCs w:val="22"/>
          <w:lang w:val="uk-UA"/>
        </w:rPr>
        <w:t>вського</w:t>
      </w:r>
      <w:proofErr w:type="spellEnd"/>
      <w:r w:rsidR="00525B79" w:rsidRPr="00CE46E0">
        <w:rPr>
          <w:sz w:val="22"/>
          <w:szCs w:val="22"/>
          <w:lang w:val="uk-UA"/>
        </w:rPr>
        <w:t xml:space="preserve"> районного</w:t>
      </w:r>
      <w:r w:rsidRPr="00CE46E0">
        <w:rPr>
          <w:sz w:val="22"/>
          <w:szCs w:val="22"/>
          <w:lang w:val="uk-UA"/>
        </w:rPr>
        <w:t xml:space="preserve"> суду </w:t>
      </w:r>
      <w:r w:rsidR="00525B79" w:rsidRPr="00CE46E0">
        <w:rPr>
          <w:sz w:val="22"/>
          <w:szCs w:val="22"/>
          <w:lang w:val="uk-UA"/>
        </w:rPr>
        <w:t xml:space="preserve">м. Кривого Рогу Дніпропетровської </w:t>
      </w:r>
      <w:r w:rsidRPr="00CE46E0">
        <w:rPr>
          <w:sz w:val="22"/>
          <w:szCs w:val="22"/>
          <w:lang w:val="uk-UA"/>
        </w:rPr>
        <w:t>області від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3127E7" w:rsidRPr="00CE46E0">
        <w:rPr>
          <w:sz w:val="22"/>
          <w:szCs w:val="22"/>
          <w:lang w:val="uk-UA"/>
        </w:rPr>
        <w:t xml:space="preserve"> «______» ________________ __________</w:t>
      </w:r>
      <w:r w:rsidRPr="00CE46E0">
        <w:rPr>
          <w:sz w:val="22"/>
          <w:szCs w:val="22"/>
          <w:lang w:val="uk-UA"/>
        </w:rPr>
        <w:t xml:space="preserve"> року по цивільній справі №</w:t>
      </w:r>
      <w:r w:rsidR="008512E5" w:rsidRPr="00CE46E0">
        <w:rPr>
          <w:sz w:val="22"/>
          <w:szCs w:val="22"/>
          <w:lang w:val="uk-UA"/>
        </w:rPr>
        <w:t>__________</w:t>
      </w:r>
      <w:r w:rsidRPr="00CE46E0">
        <w:rPr>
          <w:sz w:val="22"/>
          <w:szCs w:val="22"/>
          <w:lang w:val="uk-UA"/>
        </w:rPr>
        <w:t xml:space="preserve"> за позовом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rStyle w:val="apple-converted-space"/>
          <w:b/>
          <w:i/>
          <w:sz w:val="22"/>
          <w:szCs w:val="22"/>
          <w:u w:val="single"/>
          <w:lang w:val="uk-UA"/>
        </w:rPr>
        <w:t>(</w:t>
      </w:r>
      <w:r w:rsidRPr="00CE46E0">
        <w:rPr>
          <w:b/>
          <w:i/>
          <w:sz w:val="22"/>
          <w:szCs w:val="22"/>
          <w:u w:val="single"/>
          <w:lang w:val="uk-UA"/>
        </w:rPr>
        <w:t>ПІБ позивача</w:t>
      </w:r>
      <w:r w:rsidR="00525B79" w:rsidRPr="00CE46E0">
        <w:rPr>
          <w:sz w:val="22"/>
          <w:szCs w:val="22"/>
          <w:lang w:val="uk-UA"/>
        </w:rPr>
        <w:t>)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>до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="00525B79" w:rsidRPr="00CE46E0">
        <w:rPr>
          <w:rStyle w:val="apple-converted-space"/>
          <w:sz w:val="22"/>
          <w:szCs w:val="22"/>
          <w:lang w:val="uk-UA"/>
        </w:rPr>
        <w:t>(</w:t>
      </w:r>
      <w:r w:rsidRPr="00CE46E0">
        <w:rPr>
          <w:b/>
          <w:i/>
          <w:sz w:val="22"/>
          <w:szCs w:val="22"/>
          <w:u w:val="single"/>
          <w:lang w:val="uk-UA"/>
        </w:rPr>
        <w:t>ПІБ відповідача</w:t>
      </w:r>
      <w:r w:rsidR="00525B79" w:rsidRPr="00CE46E0">
        <w:rPr>
          <w:b/>
          <w:i/>
          <w:sz w:val="22"/>
          <w:szCs w:val="22"/>
          <w:u w:val="single"/>
          <w:lang w:val="uk-UA"/>
        </w:rPr>
        <w:t>)</w:t>
      </w:r>
      <w:r w:rsidRPr="00CE46E0">
        <w:rPr>
          <w:rStyle w:val="apple-converted-space"/>
          <w:sz w:val="22"/>
          <w:szCs w:val="22"/>
          <w:lang w:val="uk-UA"/>
        </w:rPr>
        <w:t> </w:t>
      </w:r>
      <w:r w:rsidRPr="00CE46E0">
        <w:rPr>
          <w:sz w:val="22"/>
          <w:szCs w:val="22"/>
          <w:lang w:val="uk-UA"/>
        </w:rPr>
        <w:t xml:space="preserve">про </w:t>
      </w:r>
      <w:r w:rsidR="008512E5" w:rsidRPr="00CE46E0">
        <w:rPr>
          <w:sz w:val="22"/>
          <w:szCs w:val="22"/>
          <w:lang w:val="uk-UA"/>
        </w:rPr>
        <w:t xml:space="preserve">______________________________(наприклад: </w:t>
      </w:r>
      <w:r w:rsidRPr="00CE46E0">
        <w:rPr>
          <w:sz w:val="22"/>
          <w:szCs w:val="22"/>
          <w:lang w:val="uk-UA"/>
        </w:rPr>
        <w:t>стягнення аліментів на утримання неповнолітніх дітей</w:t>
      </w:r>
      <w:r w:rsidR="008512E5" w:rsidRPr="00CE46E0">
        <w:rPr>
          <w:sz w:val="22"/>
          <w:szCs w:val="22"/>
          <w:lang w:val="uk-UA"/>
        </w:rPr>
        <w:t>)</w:t>
      </w:r>
      <w:r w:rsidRPr="00CE46E0">
        <w:rPr>
          <w:sz w:val="22"/>
          <w:szCs w:val="22"/>
          <w:lang w:val="uk-UA"/>
        </w:rPr>
        <w:t>.</w:t>
      </w:r>
    </w:p>
    <w:p w:rsidR="00913A23" w:rsidRPr="00625596" w:rsidRDefault="00F14755" w:rsidP="00E81BB1">
      <w:pPr>
        <w:ind w:left="-284"/>
        <w:rPr>
          <w:b/>
          <w:sz w:val="22"/>
          <w:szCs w:val="22"/>
          <w:lang w:val="uk-UA"/>
        </w:rPr>
      </w:pPr>
      <w:r w:rsidRPr="00CE46E0">
        <w:rPr>
          <w:sz w:val="22"/>
          <w:szCs w:val="22"/>
          <w:lang w:val="uk-UA"/>
        </w:rPr>
        <w:t> </w:t>
      </w:r>
      <w:r w:rsidRPr="00625596">
        <w:rPr>
          <w:sz w:val="22"/>
          <w:szCs w:val="22"/>
          <w:lang w:val="uk-UA"/>
        </w:rPr>
        <w:t>Додат</w:t>
      </w:r>
      <w:r w:rsidR="003D24D3" w:rsidRPr="00625596">
        <w:rPr>
          <w:sz w:val="22"/>
          <w:szCs w:val="22"/>
          <w:lang w:val="uk-UA"/>
        </w:rPr>
        <w:t>ки</w:t>
      </w:r>
      <w:r w:rsidRPr="00625596">
        <w:rPr>
          <w:sz w:val="22"/>
          <w:szCs w:val="22"/>
          <w:lang w:val="uk-UA"/>
        </w:rPr>
        <w:t>:</w:t>
      </w:r>
      <w:r w:rsidR="00C7554F" w:rsidRPr="00625596">
        <w:rPr>
          <w:sz w:val="22"/>
          <w:szCs w:val="22"/>
          <w:lang w:val="uk-UA"/>
        </w:rPr>
        <w:t xml:space="preserve"> </w:t>
      </w:r>
      <w:r w:rsidR="00C7554F" w:rsidRPr="00625596">
        <w:rPr>
          <w:sz w:val="22"/>
          <w:szCs w:val="22"/>
          <w:u w:val="single"/>
          <w:lang w:val="uk-UA"/>
        </w:rPr>
        <w:t xml:space="preserve">1.     Копія заяви; </w:t>
      </w:r>
      <w:r w:rsidRPr="00625596">
        <w:rPr>
          <w:sz w:val="22"/>
          <w:szCs w:val="22"/>
          <w:u w:val="single"/>
          <w:lang w:val="uk-UA"/>
        </w:rPr>
        <w:t>2.     Копія рішення</w:t>
      </w:r>
      <w:r w:rsidRPr="00625596">
        <w:rPr>
          <w:rStyle w:val="apple-converted-space"/>
          <w:sz w:val="22"/>
          <w:szCs w:val="22"/>
          <w:u w:val="single"/>
          <w:lang w:val="uk-UA"/>
        </w:rPr>
        <w:t> </w:t>
      </w:r>
      <w:r w:rsidR="00C7554F" w:rsidRPr="00625596">
        <w:rPr>
          <w:sz w:val="22"/>
          <w:szCs w:val="22"/>
          <w:u w:val="single"/>
          <w:lang w:val="uk-UA"/>
        </w:rPr>
        <w:t>суду</w:t>
      </w:r>
      <w:r w:rsidRPr="00625596">
        <w:rPr>
          <w:sz w:val="22"/>
          <w:szCs w:val="22"/>
          <w:u w:val="single"/>
          <w:lang w:val="uk-UA"/>
        </w:rPr>
        <w:t xml:space="preserve"> (2 екземпляри).3.     Довідка державного виконавця (2 екземпляра).</w:t>
      </w:r>
      <w:r w:rsidR="00913A23" w:rsidRPr="00625596">
        <w:rPr>
          <w:sz w:val="22"/>
          <w:szCs w:val="22"/>
          <w:u w:val="single"/>
          <w:lang w:val="uk-UA"/>
        </w:rPr>
        <w:t>4.     Оригінал квитанції про сплату судового збору</w:t>
      </w:r>
      <w:r w:rsidR="008512E5" w:rsidRPr="00625596">
        <w:rPr>
          <w:sz w:val="22"/>
          <w:szCs w:val="22"/>
          <w:u w:val="single"/>
          <w:lang w:val="uk-UA"/>
        </w:rPr>
        <w:t xml:space="preserve"> </w:t>
      </w:r>
      <w:r w:rsidR="008512E5" w:rsidRPr="00625596">
        <w:rPr>
          <w:b/>
          <w:sz w:val="22"/>
          <w:szCs w:val="22"/>
          <w:u w:val="single"/>
          <w:lang w:val="uk-UA"/>
        </w:rPr>
        <w:t>(судовий збір сплачується у розмірі 0,0</w:t>
      </w:r>
      <w:r w:rsidR="00625596">
        <w:rPr>
          <w:b/>
          <w:sz w:val="22"/>
          <w:szCs w:val="22"/>
          <w:u w:val="single"/>
          <w:lang w:val="uk-UA"/>
        </w:rPr>
        <w:t>3 розміру прожиткового мінімуму.</w:t>
      </w:r>
      <w:r w:rsidR="008512E5" w:rsidRPr="00625596">
        <w:rPr>
          <w:b/>
          <w:sz w:val="22"/>
          <w:szCs w:val="22"/>
          <w:u w:val="single"/>
          <w:lang w:val="uk-UA"/>
        </w:rPr>
        <w:t xml:space="preserve"> </w:t>
      </w:r>
      <w:r w:rsidR="00625596" w:rsidRPr="00625596">
        <w:rPr>
          <w:b/>
          <w:sz w:val="22"/>
          <w:szCs w:val="22"/>
          <w:u w:val="single"/>
          <w:lang w:val="uk-UA"/>
        </w:rPr>
        <w:t>Станом на 01 січня 20</w:t>
      </w:r>
      <w:r w:rsidR="002F2D18">
        <w:rPr>
          <w:b/>
          <w:sz w:val="22"/>
          <w:szCs w:val="22"/>
          <w:u w:val="single"/>
        </w:rPr>
        <w:t xml:space="preserve">21 </w:t>
      </w:r>
      <w:r w:rsidR="00625596" w:rsidRPr="00625596">
        <w:rPr>
          <w:b/>
          <w:sz w:val="22"/>
          <w:szCs w:val="22"/>
          <w:u w:val="single"/>
          <w:lang w:val="uk-UA"/>
        </w:rPr>
        <w:t xml:space="preserve">року розмір прожиткового мінімуму для працездатних осіб становить </w:t>
      </w:r>
      <w:r w:rsidR="00DD36EA" w:rsidRPr="00DD36EA">
        <w:rPr>
          <w:b/>
          <w:sz w:val="22"/>
          <w:szCs w:val="22"/>
          <w:u w:val="single"/>
        </w:rPr>
        <w:t>2</w:t>
      </w:r>
      <w:r w:rsidR="002F2D18">
        <w:rPr>
          <w:b/>
          <w:sz w:val="22"/>
          <w:szCs w:val="22"/>
          <w:u w:val="single"/>
        </w:rPr>
        <w:t>270</w:t>
      </w:r>
      <w:r w:rsidR="00625596" w:rsidRPr="00625596">
        <w:rPr>
          <w:b/>
          <w:sz w:val="22"/>
          <w:szCs w:val="22"/>
          <w:u w:val="single"/>
          <w:lang w:val="uk-UA"/>
        </w:rPr>
        <w:t xml:space="preserve"> грн. 00 коп. </w:t>
      </w:r>
      <w:r w:rsidR="008512E5" w:rsidRPr="00625596">
        <w:rPr>
          <w:b/>
          <w:sz w:val="22"/>
          <w:szCs w:val="22"/>
          <w:u w:val="single"/>
          <w:lang w:val="uk-UA"/>
        </w:rPr>
        <w:t xml:space="preserve">тобто </w:t>
      </w:r>
      <w:r w:rsidR="002F2D18">
        <w:rPr>
          <w:b/>
          <w:sz w:val="22"/>
          <w:szCs w:val="22"/>
          <w:u w:val="single"/>
        </w:rPr>
        <w:t>68,10</w:t>
      </w:r>
      <w:proofErr w:type="spellStart"/>
      <w:r w:rsidR="00625596" w:rsidRPr="00625596">
        <w:rPr>
          <w:b/>
          <w:sz w:val="22"/>
          <w:szCs w:val="22"/>
          <w:u w:val="single"/>
          <w:lang w:val="uk-UA"/>
        </w:rPr>
        <w:t>грн</w:t>
      </w:r>
      <w:proofErr w:type="spellEnd"/>
      <w:r w:rsidR="008512E5" w:rsidRPr="00625596">
        <w:rPr>
          <w:b/>
          <w:sz w:val="22"/>
          <w:szCs w:val="22"/>
          <w:u w:val="single"/>
          <w:lang w:val="uk-UA"/>
        </w:rPr>
        <w:t>)</w:t>
      </w:r>
      <w:r w:rsidR="00913A23" w:rsidRPr="00625596">
        <w:rPr>
          <w:b/>
          <w:sz w:val="22"/>
          <w:szCs w:val="22"/>
          <w:u w:val="single"/>
          <w:lang w:val="uk-UA"/>
        </w:rPr>
        <w:t>.</w:t>
      </w:r>
    </w:p>
    <w:p w:rsidR="006C3EA4" w:rsidRPr="00CE46E0" w:rsidRDefault="006C3EA4" w:rsidP="00E81BB1">
      <w:pPr>
        <w:ind w:left="-284"/>
        <w:rPr>
          <w:i/>
          <w:sz w:val="22"/>
          <w:szCs w:val="22"/>
        </w:rPr>
      </w:pPr>
    </w:p>
    <w:p w:rsidR="00F14755" w:rsidRPr="00CE46E0" w:rsidRDefault="00F14755" w:rsidP="00C7554F">
      <w:pPr>
        <w:ind w:left="-284"/>
        <w:rPr>
          <w:b/>
          <w:sz w:val="22"/>
          <w:szCs w:val="22"/>
        </w:rPr>
      </w:pPr>
      <w:r w:rsidRPr="00CE46E0">
        <w:rPr>
          <w:sz w:val="22"/>
          <w:szCs w:val="22"/>
          <w:lang w:val="uk-UA"/>
        </w:rPr>
        <w:t> </w:t>
      </w:r>
      <w:r w:rsidR="00C7554F" w:rsidRPr="00CE46E0">
        <w:rPr>
          <w:sz w:val="22"/>
          <w:szCs w:val="22"/>
          <w:lang w:val="uk-UA"/>
        </w:rPr>
        <w:tab/>
      </w:r>
      <w:r w:rsidR="00C7554F" w:rsidRPr="00CE46E0">
        <w:rPr>
          <w:sz w:val="22"/>
          <w:szCs w:val="22"/>
          <w:lang w:val="uk-UA"/>
        </w:rPr>
        <w:tab/>
      </w:r>
      <w:r w:rsidR="00C7554F" w:rsidRPr="00CE46E0">
        <w:rPr>
          <w:sz w:val="22"/>
          <w:szCs w:val="22"/>
          <w:lang w:val="uk-UA"/>
        </w:rPr>
        <w:tab/>
      </w:r>
      <w:r w:rsidRPr="00CE46E0">
        <w:rPr>
          <w:b/>
          <w:sz w:val="22"/>
          <w:szCs w:val="22"/>
          <w:lang w:val="uk-UA"/>
        </w:rPr>
        <w:t>Дата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CE46E0" w:rsidRDefault="00CE46E0" w:rsidP="00CE46E0">
      <w:pPr>
        <w:rPr>
          <w:rFonts w:ascii="Arial Narrow" w:hAnsi="Arial Narrow"/>
          <w:b/>
          <w:color w:val="FF0000"/>
          <w:sz w:val="32"/>
          <w:szCs w:val="32"/>
          <w:lang w:val="uk-UA"/>
        </w:rPr>
      </w:pPr>
    </w:p>
    <w:p w:rsidR="00CE46E0" w:rsidRDefault="00CE46E0" w:rsidP="008D57EE">
      <w:pPr>
        <w:jc w:val="center"/>
        <w:rPr>
          <w:rFonts w:ascii="Arial Narrow" w:hAnsi="Arial Narrow"/>
          <w:b/>
          <w:color w:val="FF0000"/>
          <w:sz w:val="32"/>
          <w:szCs w:val="32"/>
          <w:lang w:val="uk-UA"/>
        </w:rPr>
      </w:pPr>
    </w:p>
    <w:p w:rsidR="00625596" w:rsidRDefault="00625596" w:rsidP="008D57EE">
      <w:pPr>
        <w:jc w:val="center"/>
        <w:rPr>
          <w:rFonts w:ascii="Arial Narrow" w:hAnsi="Arial Narrow"/>
          <w:b/>
          <w:color w:val="FF0000"/>
          <w:sz w:val="32"/>
          <w:szCs w:val="32"/>
          <w:lang w:val="uk-UA"/>
        </w:rPr>
      </w:pPr>
    </w:p>
    <w:p w:rsidR="00625596" w:rsidRDefault="00625596" w:rsidP="008D57EE">
      <w:pPr>
        <w:jc w:val="center"/>
        <w:rPr>
          <w:rFonts w:ascii="Arial Narrow" w:hAnsi="Arial Narrow"/>
          <w:b/>
          <w:color w:val="FF0000"/>
          <w:sz w:val="32"/>
          <w:szCs w:val="32"/>
          <w:lang w:val="uk-UA"/>
        </w:rPr>
      </w:pPr>
    </w:p>
    <w:p w:rsidR="006C3EA4" w:rsidRPr="00CE46E0" w:rsidRDefault="00C7554F" w:rsidP="008D57EE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CE46E0">
        <w:rPr>
          <w:b/>
          <w:color w:val="000000" w:themeColor="text1"/>
          <w:sz w:val="32"/>
          <w:szCs w:val="32"/>
          <w:lang w:val="uk-UA"/>
        </w:rPr>
        <w:t>ІНФОРМАЦІЯ</w:t>
      </w:r>
    </w:p>
    <w:p w:rsidR="00F14755" w:rsidRPr="00CE46E0" w:rsidRDefault="006C3EA4" w:rsidP="008D57EE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CE46E0">
        <w:rPr>
          <w:b/>
          <w:color w:val="000000" w:themeColor="text1"/>
          <w:sz w:val="32"/>
          <w:szCs w:val="32"/>
          <w:lang w:val="uk-UA"/>
        </w:rPr>
        <w:t xml:space="preserve">Порядок </w:t>
      </w:r>
      <w:r w:rsidR="00C7554F" w:rsidRPr="00CE46E0">
        <w:rPr>
          <w:b/>
          <w:color w:val="000000" w:themeColor="text1"/>
          <w:sz w:val="32"/>
          <w:szCs w:val="32"/>
          <w:lang w:val="uk-UA"/>
        </w:rPr>
        <w:t>ВИДАЧІ ДУБЛІКАТІВ ВИКОНАВЧИХ ДОКУМЕНТІВ</w:t>
      </w:r>
    </w:p>
    <w:p w:rsidR="003661DE" w:rsidRPr="00CE46E0" w:rsidRDefault="00C7554F" w:rsidP="008D57EE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CE46E0">
        <w:rPr>
          <w:b/>
          <w:color w:val="000000" w:themeColor="text1"/>
          <w:sz w:val="32"/>
          <w:szCs w:val="32"/>
          <w:lang w:val="uk-UA"/>
        </w:rPr>
        <w:t>ДО ДНЯ ПОЧАТКУ ФУНКЦІОНУВАННЯ ЄДИНОГО ДЕРЖАВНОГО РЕЄСТРУ ВИКОНАВЧИХ ДОКУМЕНТІВ</w:t>
      </w:r>
    </w:p>
    <w:p w:rsidR="00C7554F" w:rsidRPr="00CE46E0" w:rsidRDefault="00C7554F" w:rsidP="003661D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EB59C2" w:rsidRPr="00CE46E0" w:rsidRDefault="003661DE" w:rsidP="003661DE">
      <w:pPr>
        <w:jc w:val="both"/>
        <w:rPr>
          <w:color w:val="000000" w:themeColor="text1"/>
          <w:sz w:val="32"/>
          <w:szCs w:val="32"/>
          <w:lang w:val="uk-UA"/>
        </w:rPr>
      </w:pPr>
      <w:r w:rsidRPr="00CE46E0">
        <w:rPr>
          <w:color w:val="000000" w:themeColor="text1"/>
          <w:sz w:val="32"/>
          <w:szCs w:val="32"/>
          <w:lang w:val="uk-UA"/>
        </w:rPr>
        <w:t xml:space="preserve"> </w:t>
      </w:r>
      <w:r w:rsidRPr="00CE46E0">
        <w:rPr>
          <w:color w:val="000000" w:themeColor="text1"/>
          <w:sz w:val="32"/>
          <w:szCs w:val="32"/>
          <w:lang w:val="uk-UA"/>
        </w:rPr>
        <w:tab/>
      </w:r>
      <w:r w:rsidR="00EB59C2" w:rsidRPr="00CE46E0">
        <w:rPr>
          <w:b/>
          <w:color w:val="000000" w:themeColor="text1"/>
          <w:sz w:val="32"/>
          <w:szCs w:val="32"/>
          <w:lang w:val="uk-UA"/>
        </w:rPr>
        <w:t>Заява про видачу дублікату виконавчого листа</w:t>
      </w:r>
      <w:r w:rsidR="00EB59C2" w:rsidRPr="00CE46E0">
        <w:rPr>
          <w:color w:val="000000" w:themeColor="text1"/>
          <w:sz w:val="32"/>
          <w:szCs w:val="32"/>
          <w:lang w:val="uk-UA"/>
        </w:rPr>
        <w:t xml:space="preserve"> подається </w:t>
      </w:r>
      <w:proofErr w:type="spellStart"/>
      <w:r w:rsidR="00EB59C2" w:rsidRPr="00CE46E0">
        <w:rPr>
          <w:color w:val="000000" w:themeColor="text1"/>
          <w:sz w:val="32"/>
          <w:szCs w:val="32"/>
          <w:lang w:val="uk-UA"/>
        </w:rPr>
        <w:t>стягувачем</w:t>
      </w:r>
      <w:proofErr w:type="spellEnd"/>
      <w:r w:rsidR="00EB59C2" w:rsidRPr="00CE46E0">
        <w:rPr>
          <w:color w:val="000000" w:themeColor="text1"/>
          <w:sz w:val="32"/>
          <w:szCs w:val="32"/>
          <w:lang w:val="uk-UA"/>
        </w:rPr>
        <w:t xml:space="preserve"> у разі, якщо оригінал виконавчого </w:t>
      </w:r>
      <w:r w:rsidR="008D57EE" w:rsidRPr="00CE46E0">
        <w:rPr>
          <w:color w:val="000000" w:themeColor="text1"/>
          <w:sz w:val="32"/>
          <w:szCs w:val="32"/>
          <w:lang w:val="uk-UA"/>
        </w:rPr>
        <w:t>документу</w:t>
      </w:r>
      <w:r w:rsidR="00EB59C2" w:rsidRPr="00CE46E0">
        <w:rPr>
          <w:color w:val="000000" w:themeColor="text1"/>
          <w:sz w:val="32"/>
          <w:szCs w:val="32"/>
          <w:lang w:val="uk-UA"/>
        </w:rPr>
        <w:t xml:space="preserve"> втрачено </w:t>
      </w:r>
      <w:proofErr w:type="spellStart"/>
      <w:r w:rsidR="00EB59C2" w:rsidRPr="00CE46E0">
        <w:rPr>
          <w:color w:val="000000" w:themeColor="text1"/>
          <w:sz w:val="32"/>
          <w:szCs w:val="32"/>
          <w:lang w:val="uk-UA"/>
        </w:rPr>
        <w:t>стягувачем</w:t>
      </w:r>
      <w:proofErr w:type="spellEnd"/>
      <w:r w:rsidR="00EB59C2" w:rsidRPr="00CE46E0">
        <w:rPr>
          <w:color w:val="000000" w:themeColor="text1"/>
          <w:sz w:val="32"/>
          <w:szCs w:val="32"/>
          <w:lang w:val="uk-UA"/>
        </w:rPr>
        <w:t xml:space="preserve">. Якщо оригінал виконавчого документу втрачено державним виконавцем, то </w:t>
      </w:r>
      <w:r w:rsidR="00EB59C2" w:rsidRPr="00CE46E0">
        <w:rPr>
          <w:b/>
          <w:color w:val="000000" w:themeColor="text1"/>
          <w:sz w:val="32"/>
          <w:szCs w:val="32"/>
          <w:lang w:val="uk-UA"/>
        </w:rPr>
        <w:t>з поданням до суду</w:t>
      </w:r>
      <w:r w:rsidR="00EB59C2" w:rsidRPr="00CE46E0">
        <w:rPr>
          <w:color w:val="000000" w:themeColor="text1"/>
          <w:sz w:val="32"/>
          <w:szCs w:val="32"/>
          <w:lang w:val="uk-UA"/>
        </w:rPr>
        <w:t xml:space="preserve"> звертається державний виконавець.</w:t>
      </w:r>
    </w:p>
    <w:p w:rsidR="00EB59C2" w:rsidRPr="00CE46E0" w:rsidRDefault="003661DE" w:rsidP="00EB59C2">
      <w:pPr>
        <w:ind w:firstLine="708"/>
        <w:jc w:val="both"/>
        <w:rPr>
          <w:color w:val="000000" w:themeColor="text1"/>
          <w:sz w:val="32"/>
          <w:szCs w:val="32"/>
          <w:lang w:val="uk-UA"/>
        </w:rPr>
      </w:pPr>
      <w:r w:rsidRPr="00CE46E0">
        <w:rPr>
          <w:color w:val="000000" w:themeColor="text1"/>
          <w:sz w:val="32"/>
          <w:szCs w:val="32"/>
          <w:lang w:val="uk-UA"/>
        </w:rPr>
        <w:t xml:space="preserve">Відповідно </w:t>
      </w:r>
      <w:r w:rsidRPr="00CE46E0">
        <w:rPr>
          <w:i/>
          <w:color w:val="000000" w:themeColor="text1"/>
          <w:sz w:val="32"/>
          <w:szCs w:val="32"/>
          <w:lang w:val="uk-UA"/>
        </w:rPr>
        <w:t xml:space="preserve">до </w:t>
      </w:r>
      <w:r w:rsidR="007D4E6C" w:rsidRPr="007D4E6C">
        <w:rPr>
          <w:i/>
          <w:color w:val="000000" w:themeColor="text1"/>
          <w:sz w:val="32"/>
          <w:szCs w:val="32"/>
          <w:lang w:val="uk-UA"/>
        </w:rPr>
        <w:t>п. 17.4 ч. 1 розділу XIII Перехідних положень ЦПК України</w:t>
      </w:r>
      <w:r w:rsidRPr="00CE46E0">
        <w:rPr>
          <w:color w:val="000000" w:themeColor="text1"/>
          <w:sz w:val="32"/>
          <w:szCs w:val="32"/>
          <w:lang w:val="uk-UA"/>
        </w:rPr>
        <w:t xml:space="preserve">, 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у разі втрати виконавчого документа</w:t>
      </w:r>
      <w:r w:rsidR="006C3EA4" w:rsidRPr="00CE46E0">
        <w:rPr>
          <w:rStyle w:val="rvts0"/>
          <w:color w:val="000000" w:themeColor="text1"/>
          <w:sz w:val="32"/>
          <w:szCs w:val="32"/>
          <w:lang w:val="uk-UA"/>
        </w:rPr>
        <w:t>,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 суд, який розглядав справу як суд першої інстанції, незалежно від того, суд якої інстанції видав виконавчий документ, може видати його дублікат, якщо </w:t>
      </w:r>
      <w:proofErr w:type="spellStart"/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стягува</w:t>
      </w:r>
      <w:r w:rsidR="006C3EA4" w:rsidRPr="00CE46E0">
        <w:rPr>
          <w:rStyle w:val="rvts0"/>
          <w:color w:val="000000" w:themeColor="text1"/>
          <w:sz w:val="32"/>
          <w:szCs w:val="32"/>
          <w:lang w:val="uk-UA"/>
        </w:rPr>
        <w:t>ч</w:t>
      </w:r>
      <w:proofErr w:type="spellEnd"/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 або державний виконавець, приватний виконавець звернуся із заявою про це до закінчення строку, встановленого для пред’явлення виконавчого документа до виконання.</w:t>
      </w:r>
    </w:p>
    <w:p w:rsidR="003661DE" w:rsidRPr="00CE46E0" w:rsidRDefault="00EB59C2" w:rsidP="00EB59C2">
      <w:pPr>
        <w:ind w:firstLine="708"/>
        <w:jc w:val="both"/>
        <w:rPr>
          <w:rStyle w:val="rvts0"/>
          <w:b/>
          <w:color w:val="000000" w:themeColor="text1"/>
          <w:sz w:val="32"/>
          <w:szCs w:val="32"/>
          <w:lang w:val="uk-UA"/>
        </w:rPr>
      </w:pPr>
      <w:r w:rsidRPr="00CE46E0">
        <w:rPr>
          <w:rStyle w:val="rvts0"/>
          <w:color w:val="000000" w:themeColor="text1"/>
          <w:sz w:val="32"/>
          <w:szCs w:val="32"/>
          <w:lang w:val="uk-UA"/>
        </w:rPr>
        <w:t>С</w:t>
      </w:r>
      <w:r w:rsidR="003661DE" w:rsidRPr="00CE46E0">
        <w:rPr>
          <w:rStyle w:val="rvts0"/>
          <w:color w:val="000000" w:themeColor="text1"/>
          <w:sz w:val="32"/>
          <w:szCs w:val="32"/>
          <w:lang w:val="uk-UA"/>
        </w:rPr>
        <w:t xml:space="preserve">уд, який видав виконавчий лист про стягнення аліментів, має право </w:t>
      </w:r>
      <w:r w:rsidR="003661DE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за поданням державного виконавця</w:t>
      </w:r>
      <w:r w:rsidR="003661DE" w:rsidRPr="00CE46E0">
        <w:rPr>
          <w:rStyle w:val="rvts0"/>
          <w:color w:val="000000" w:themeColor="text1"/>
          <w:sz w:val="32"/>
          <w:szCs w:val="32"/>
          <w:lang w:val="uk-UA"/>
        </w:rPr>
        <w:t xml:space="preserve"> </w:t>
      </w:r>
      <w:r w:rsidR="003661DE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у разі встановлення</w:t>
      </w:r>
      <w:r w:rsidR="003661DE" w:rsidRPr="00CE46E0">
        <w:rPr>
          <w:rStyle w:val="rvts0"/>
          <w:color w:val="000000" w:themeColor="text1"/>
          <w:sz w:val="32"/>
          <w:szCs w:val="32"/>
          <w:lang w:val="uk-UA"/>
        </w:rPr>
        <w:t xml:space="preserve"> </w:t>
      </w:r>
      <w:r w:rsidR="003661DE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кількох</w:t>
      </w:r>
      <w:r w:rsidR="003661DE"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="003661DE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місць роботи чи отримання доходів боржника видати дублікат виконавчого листа</w:t>
      </w:r>
      <w:r w:rsidR="003661DE" w:rsidRPr="00CE46E0">
        <w:rPr>
          <w:rStyle w:val="rvts0"/>
          <w:b/>
          <w:color w:val="000000" w:themeColor="text1"/>
          <w:sz w:val="32"/>
          <w:szCs w:val="32"/>
          <w:lang w:val="uk-UA"/>
        </w:rPr>
        <w:t>.</w:t>
      </w:r>
    </w:p>
    <w:p w:rsidR="003661DE" w:rsidRPr="00CE46E0" w:rsidRDefault="003661DE" w:rsidP="003661DE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  <w:r w:rsidRPr="00CE46E0">
        <w:rPr>
          <w:rStyle w:val="rvts0"/>
          <w:color w:val="000000" w:themeColor="text1"/>
          <w:sz w:val="32"/>
          <w:szCs w:val="32"/>
          <w:lang w:val="uk-UA"/>
        </w:rPr>
        <w:tab/>
        <w:t xml:space="preserve">Тобто </w:t>
      </w:r>
      <w:r w:rsidR="00EB59C2" w:rsidRPr="00CE46E0">
        <w:rPr>
          <w:rStyle w:val="rvts0"/>
          <w:color w:val="000000" w:themeColor="text1"/>
          <w:sz w:val="32"/>
          <w:szCs w:val="32"/>
          <w:lang w:val="uk-UA"/>
        </w:rPr>
        <w:t>у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разі, якщо у боржника (відповідача) </w:t>
      </w:r>
      <w:r w:rsidRPr="00CE46E0">
        <w:rPr>
          <w:rStyle w:val="rvts0"/>
          <w:b/>
          <w:color w:val="000000" w:themeColor="text1"/>
          <w:sz w:val="32"/>
          <w:szCs w:val="32"/>
          <w:lang w:val="uk-UA"/>
        </w:rPr>
        <w:t>з’явилися нове місце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роботи, або </w:t>
      </w:r>
      <w:r w:rsidRPr="00CE46E0">
        <w:rPr>
          <w:rStyle w:val="rvts0"/>
          <w:b/>
          <w:color w:val="000000" w:themeColor="text1"/>
          <w:sz w:val="32"/>
          <w:szCs w:val="32"/>
          <w:lang w:val="uk-UA"/>
        </w:rPr>
        <w:t>додатковий дохід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 (регрес, пенсія), за Вашою заявою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 xml:space="preserve">до </w:t>
      </w:r>
      <w:r w:rsidR="00A06303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територіального</w:t>
      </w:r>
      <w:r w:rsidR="00A06303"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="00A06303"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ВДВС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>, як</w:t>
      </w:r>
      <w:r w:rsidR="00913A23" w:rsidRPr="00CE46E0">
        <w:rPr>
          <w:rStyle w:val="rvts0"/>
          <w:color w:val="000000" w:themeColor="text1"/>
          <w:sz w:val="32"/>
          <w:szCs w:val="32"/>
          <w:lang w:val="uk-UA"/>
        </w:rPr>
        <w:t xml:space="preserve">ий 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>виконує рішення суду</w:t>
      </w:r>
      <w:r w:rsidR="00566F08" w:rsidRPr="00CE46E0">
        <w:rPr>
          <w:rStyle w:val="rvts0"/>
          <w:color w:val="000000" w:themeColor="text1"/>
          <w:sz w:val="32"/>
          <w:szCs w:val="32"/>
          <w:lang w:val="uk-UA"/>
        </w:rPr>
        <w:t>, наприклад,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про стягнення аліментів</w:t>
      </w:r>
      <w:r w:rsidR="00566F08" w:rsidRPr="00CE46E0">
        <w:rPr>
          <w:rStyle w:val="rvts0"/>
          <w:color w:val="000000" w:themeColor="text1"/>
          <w:sz w:val="32"/>
          <w:szCs w:val="32"/>
          <w:lang w:val="uk-UA"/>
        </w:rPr>
        <w:t>,</w:t>
      </w:r>
      <w:r w:rsidR="00913A23" w:rsidRPr="00CE46E0">
        <w:rPr>
          <w:rStyle w:val="rvts0"/>
          <w:color w:val="000000" w:themeColor="text1"/>
          <w:sz w:val="32"/>
          <w:szCs w:val="32"/>
          <w:lang w:val="uk-UA"/>
        </w:rPr>
        <w:t xml:space="preserve"> та наданням </w:t>
      </w:r>
      <w:r w:rsidR="00566F08" w:rsidRPr="00CE46E0">
        <w:rPr>
          <w:rStyle w:val="rvts0"/>
          <w:color w:val="000000" w:themeColor="text1"/>
          <w:sz w:val="32"/>
          <w:szCs w:val="32"/>
          <w:lang w:val="uk-UA"/>
        </w:rPr>
        <w:t>інформації</w:t>
      </w:r>
      <w:r w:rsidR="00913A23" w:rsidRPr="00CE46E0">
        <w:rPr>
          <w:rStyle w:val="rvts0"/>
          <w:color w:val="000000" w:themeColor="text1"/>
          <w:sz w:val="32"/>
          <w:szCs w:val="32"/>
          <w:lang w:val="uk-UA"/>
        </w:rPr>
        <w:t xml:space="preserve"> про джерело додаткового доходу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,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державний виконавець звертається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до суду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з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поданням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про видачу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 xml:space="preserve"> </w:t>
      </w:r>
      <w:r w:rsidRPr="00CE46E0">
        <w:rPr>
          <w:rStyle w:val="rvts0"/>
          <w:b/>
          <w:color w:val="000000" w:themeColor="text1"/>
          <w:sz w:val="32"/>
          <w:szCs w:val="32"/>
          <w:u w:val="single"/>
          <w:lang w:val="uk-UA"/>
        </w:rPr>
        <w:t>дублікату виконавчого листа</w:t>
      </w:r>
      <w:r w:rsidRPr="00CE46E0">
        <w:rPr>
          <w:rStyle w:val="rvts0"/>
          <w:color w:val="000000" w:themeColor="text1"/>
          <w:sz w:val="32"/>
          <w:szCs w:val="32"/>
          <w:u w:val="single"/>
          <w:lang w:val="uk-UA"/>
        </w:rPr>
        <w:t>.</w:t>
      </w:r>
    </w:p>
    <w:p w:rsidR="003661DE" w:rsidRPr="00CE46E0" w:rsidRDefault="003661DE" w:rsidP="003661DE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</w:p>
    <w:p w:rsidR="00E4683B" w:rsidRPr="00CE46E0" w:rsidRDefault="00E4683B" w:rsidP="003661DE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  <w:r w:rsidRPr="00CE46E0">
        <w:rPr>
          <w:rStyle w:val="rvts0"/>
          <w:color w:val="000000" w:themeColor="text1"/>
          <w:sz w:val="32"/>
          <w:szCs w:val="32"/>
          <w:lang w:val="uk-UA"/>
        </w:rPr>
        <w:tab/>
      </w:r>
      <w:r w:rsidRPr="00CE46E0">
        <w:rPr>
          <w:rStyle w:val="rvts0"/>
          <w:color w:val="000000" w:themeColor="text1"/>
          <w:sz w:val="32"/>
          <w:szCs w:val="32"/>
        </w:rPr>
        <w:t xml:space="preserve">Заява про видачу дубліката розглядається в </w:t>
      </w:r>
      <w:proofErr w:type="gramStart"/>
      <w:r w:rsidRPr="00CE46E0">
        <w:rPr>
          <w:rStyle w:val="rvts0"/>
          <w:color w:val="000000" w:themeColor="text1"/>
          <w:sz w:val="32"/>
          <w:szCs w:val="32"/>
        </w:rPr>
        <w:t>судовому</w:t>
      </w:r>
      <w:proofErr w:type="gramEnd"/>
      <w:r w:rsidRPr="00CE46E0">
        <w:rPr>
          <w:rStyle w:val="rvts0"/>
          <w:color w:val="000000" w:themeColor="text1"/>
          <w:sz w:val="32"/>
          <w:szCs w:val="32"/>
        </w:rPr>
        <w:t xml:space="preserve"> засіданні з викликом сторін і заінтересованих осіб. Їхня неявка не є перешкодою для вирішення питання про видачу дубліката.</w:t>
      </w:r>
    </w:p>
    <w:p w:rsidR="008D57EE" w:rsidRPr="00CE46E0" w:rsidRDefault="008D57EE" w:rsidP="003661DE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</w:p>
    <w:p w:rsidR="006C3EA4" w:rsidRPr="00CE46E0" w:rsidRDefault="006C3EA4" w:rsidP="006C3EA4">
      <w:pPr>
        <w:ind w:firstLine="708"/>
        <w:jc w:val="both"/>
        <w:rPr>
          <w:rStyle w:val="rvts0"/>
          <w:color w:val="000000" w:themeColor="text1"/>
          <w:sz w:val="32"/>
          <w:szCs w:val="32"/>
          <w:lang w:val="uk-UA"/>
        </w:rPr>
      </w:pP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Про видачу дубліката виконавчого документа </w:t>
      </w:r>
      <w:proofErr w:type="spellStart"/>
      <w:r w:rsidRPr="00CE46E0">
        <w:rPr>
          <w:rStyle w:val="rvts0"/>
          <w:color w:val="000000" w:themeColor="text1"/>
          <w:sz w:val="32"/>
          <w:szCs w:val="32"/>
          <w:lang w:val="uk-UA"/>
        </w:rPr>
        <w:t>постановляється</w:t>
      </w:r>
      <w:proofErr w:type="spellEnd"/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ухвала у десятиденний строк із дня надходження заяви.</w:t>
      </w:r>
    </w:p>
    <w:p w:rsidR="00E4683B" w:rsidRPr="00CE46E0" w:rsidRDefault="00E4683B" w:rsidP="003661DE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</w:p>
    <w:p w:rsidR="00A06303" w:rsidRPr="00CE46E0" w:rsidRDefault="00566F08" w:rsidP="00CE46E0">
      <w:pPr>
        <w:jc w:val="both"/>
        <w:rPr>
          <w:rStyle w:val="rvts0"/>
          <w:color w:val="000000" w:themeColor="text1"/>
          <w:sz w:val="32"/>
          <w:szCs w:val="32"/>
          <w:lang w:val="uk-UA"/>
        </w:rPr>
      </w:pPr>
      <w:r w:rsidRPr="00CE46E0">
        <w:rPr>
          <w:rStyle w:val="rvts0"/>
          <w:color w:val="000000" w:themeColor="text1"/>
          <w:sz w:val="32"/>
          <w:szCs w:val="32"/>
          <w:lang w:val="uk-UA"/>
        </w:rPr>
        <w:tab/>
        <w:t xml:space="preserve"> За видачу </w:t>
      </w:r>
      <w:proofErr w:type="spellStart"/>
      <w:r w:rsidRPr="00CE46E0">
        <w:rPr>
          <w:rStyle w:val="rvts0"/>
          <w:color w:val="000000" w:themeColor="text1"/>
          <w:sz w:val="32"/>
          <w:szCs w:val="32"/>
          <w:lang w:val="uk-UA"/>
        </w:rPr>
        <w:t>стягувачу</w:t>
      </w:r>
      <w:proofErr w:type="spellEnd"/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дубліката виконавчого 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документу</w:t>
      </w:r>
      <w:r w:rsidRPr="00CE46E0">
        <w:rPr>
          <w:rStyle w:val="rvts0"/>
          <w:color w:val="000000" w:themeColor="text1"/>
          <w:sz w:val="32"/>
          <w:szCs w:val="32"/>
          <w:lang w:val="uk-UA"/>
        </w:rPr>
        <w:t xml:space="preserve"> справляється судовий збір у розмірі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 </w:t>
      </w:r>
      <w:r w:rsidR="00CE46E0" w:rsidRPr="00CE46E0">
        <w:rPr>
          <w:rStyle w:val="rvts0"/>
          <w:color w:val="000000" w:themeColor="text1"/>
          <w:sz w:val="32"/>
          <w:szCs w:val="32"/>
          <w:lang w:val="uk-UA"/>
        </w:rPr>
        <w:t>0,03 розміру прожиткового мінімуму для працездатних осіб</w:t>
      </w:r>
      <w:r w:rsidR="00CE46E0">
        <w:rPr>
          <w:rStyle w:val="rvts0"/>
          <w:color w:val="000000" w:themeColor="text1"/>
          <w:sz w:val="32"/>
          <w:szCs w:val="32"/>
          <w:lang w:val="uk-UA"/>
        </w:rPr>
        <w:t xml:space="preserve"> (на 01.01.20</w:t>
      </w:r>
      <w:r w:rsidR="00DD36EA" w:rsidRPr="00DD36EA">
        <w:rPr>
          <w:rStyle w:val="rvts0"/>
          <w:color w:val="000000" w:themeColor="text1"/>
          <w:sz w:val="32"/>
          <w:szCs w:val="32"/>
          <w:lang w:val="uk-UA"/>
        </w:rPr>
        <w:t>2</w:t>
      </w:r>
      <w:r w:rsidR="002F2D18">
        <w:rPr>
          <w:rStyle w:val="rvts0"/>
          <w:color w:val="000000" w:themeColor="text1"/>
          <w:sz w:val="32"/>
          <w:szCs w:val="32"/>
          <w:lang w:val="uk-UA"/>
        </w:rPr>
        <w:t>1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 року розмір </w:t>
      </w:r>
      <w:proofErr w:type="spellStart"/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п.м</w:t>
      </w:r>
      <w:proofErr w:type="spellEnd"/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. для працездатних осіб складає </w:t>
      </w:r>
      <w:r w:rsidR="00DD36EA" w:rsidRPr="00DD36EA">
        <w:rPr>
          <w:rStyle w:val="rvts0"/>
          <w:color w:val="000000" w:themeColor="text1"/>
          <w:sz w:val="32"/>
          <w:szCs w:val="32"/>
          <w:lang w:val="uk-UA"/>
        </w:rPr>
        <w:t>2</w:t>
      </w:r>
      <w:r w:rsidR="002F2D18">
        <w:rPr>
          <w:rStyle w:val="rvts0"/>
          <w:color w:val="000000" w:themeColor="text1"/>
          <w:sz w:val="32"/>
          <w:szCs w:val="32"/>
          <w:lang w:val="uk-UA"/>
        </w:rPr>
        <w:t>270</w:t>
      </w:r>
      <w:r w:rsidR="00CE46E0" w:rsidRPr="00CE46E0">
        <w:rPr>
          <w:rStyle w:val="rvts0"/>
          <w:color w:val="000000" w:themeColor="text1"/>
          <w:sz w:val="32"/>
          <w:szCs w:val="32"/>
          <w:lang w:val="uk-UA"/>
        </w:rPr>
        <w:t xml:space="preserve"> грн. 00 </w:t>
      </w:r>
      <w:proofErr w:type="spellStart"/>
      <w:r w:rsidR="00CE46E0" w:rsidRPr="00CE46E0">
        <w:rPr>
          <w:rStyle w:val="rvts0"/>
          <w:color w:val="000000" w:themeColor="text1"/>
          <w:sz w:val="32"/>
          <w:szCs w:val="32"/>
          <w:lang w:val="uk-UA"/>
        </w:rPr>
        <w:t>коп</w:t>
      </w:r>
      <w:proofErr w:type="spellEnd"/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, тобто судовий збір</w:t>
      </w:r>
      <w:r w:rsidR="006C3EA4" w:rsidRPr="00CE46E0">
        <w:rPr>
          <w:rStyle w:val="rvts0"/>
          <w:color w:val="000000" w:themeColor="text1"/>
          <w:sz w:val="32"/>
          <w:szCs w:val="32"/>
          <w:lang w:val="uk-UA"/>
        </w:rPr>
        <w:t xml:space="preserve"> буде складати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 xml:space="preserve"> – </w:t>
      </w:r>
      <w:r w:rsidR="00DD36EA" w:rsidRPr="002F2D18">
        <w:rPr>
          <w:rStyle w:val="rvts0"/>
          <w:b/>
          <w:color w:val="000000" w:themeColor="text1"/>
          <w:sz w:val="32"/>
          <w:szCs w:val="32"/>
          <w:lang w:val="uk-UA"/>
        </w:rPr>
        <w:t>6</w:t>
      </w:r>
      <w:r w:rsidR="002F2D18">
        <w:rPr>
          <w:rStyle w:val="rvts0"/>
          <w:b/>
          <w:color w:val="000000" w:themeColor="text1"/>
          <w:sz w:val="32"/>
          <w:szCs w:val="32"/>
          <w:lang w:val="uk-UA"/>
        </w:rPr>
        <w:t>8,10</w:t>
      </w:r>
      <w:r w:rsidR="00CE46E0" w:rsidRPr="00CE46E0">
        <w:rPr>
          <w:rStyle w:val="rvts0"/>
          <w:b/>
          <w:color w:val="000000" w:themeColor="text1"/>
          <w:sz w:val="32"/>
          <w:szCs w:val="32"/>
          <w:lang w:val="uk-UA"/>
        </w:rPr>
        <w:t>грн</w:t>
      </w:r>
      <w:r w:rsidR="00C7554F" w:rsidRPr="00CE46E0">
        <w:rPr>
          <w:rStyle w:val="rvts0"/>
          <w:color w:val="000000" w:themeColor="text1"/>
          <w:sz w:val="32"/>
          <w:szCs w:val="32"/>
          <w:lang w:val="uk-UA"/>
        </w:rPr>
        <w:t>).</w:t>
      </w:r>
    </w:p>
    <w:p w:rsidR="00A06303" w:rsidRPr="00CE46E0" w:rsidRDefault="00A06303" w:rsidP="00EB59C2">
      <w:pPr>
        <w:ind w:firstLine="708"/>
        <w:jc w:val="both"/>
        <w:rPr>
          <w:color w:val="000000" w:themeColor="text1"/>
          <w:sz w:val="32"/>
          <w:szCs w:val="32"/>
          <w:lang w:val="uk-UA"/>
        </w:rPr>
      </w:pPr>
    </w:p>
    <w:sectPr w:rsidR="00A06303" w:rsidRPr="00CE46E0" w:rsidSect="00625596">
      <w:pgSz w:w="11906" w:h="16838"/>
      <w:pgMar w:top="426" w:right="707" w:bottom="539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14755"/>
    <w:rsid w:val="00015585"/>
    <w:rsid w:val="00046835"/>
    <w:rsid w:val="000A7B80"/>
    <w:rsid w:val="001F5680"/>
    <w:rsid w:val="001F7BFA"/>
    <w:rsid w:val="0022055C"/>
    <w:rsid w:val="0025440F"/>
    <w:rsid w:val="002F2D18"/>
    <w:rsid w:val="003127E7"/>
    <w:rsid w:val="003461F2"/>
    <w:rsid w:val="003661DE"/>
    <w:rsid w:val="003D24D3"/>
    <w:rsid w:val="00425F0E"/>
    <w:rsid w:val="00450D14"/>
    <w:rsid w:val="00522920"/>
    <w:rsid w:val="00525B79"/>
    <w:rsid w:val="00566F08"/>
    <w:rsid w:val="00625596"/>
    <w:rsid w:val="006C3EA4"/>
    <w:rsid w:val="006E6E16"/>
    <w:rsid w:val="00725962"/>
    <w:rsid w:val="007C6BAF"/>
    <w:rsid w:val="007D4E6C"/>
    <w:rsid w:val="008512E5"/>
    <w:rsid w:val="008D57EE"/>
    <w:rsid w:val="00913A23"/>
    <w:rsid w:val="00914EA9"/>
    <w:rsid w:val="009A13F4"/>
    <w:rsid w:val="00A06303"/>
    <w:rsid w:val="00B34225"/>
    <w:rsid w:val="00C7554F"/>
    <w:rsid w:val="00CE46E0"/>
    <w:rsid w:val="00DD36EA"/>
    <w:rsid w:val="00E4683B"/>
    <w:rsid w:val="00E81BB1"/>
    <w:rsid w:val="00EB59C2"/>
    <w:rsid w:val="00F1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0E"/>
    <w:rPr>
      <w:sz w:val="24"/>
      <w:szCs w:val="24"/>
    </w:rPr>
  </w:style>
  <w:style w:type="paragraph" w:styleId="2">
    <w:name w:val="heading 2"/>
    <w:basedOn w:val="a"/>
    <w:qFormat/>
    <w:rsid w:val="00346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7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755"/>
  </w:style>
  <w:style w:type="paragraph" w:customStyle="1" w:styleId="msolistparagraph0">
    <w:name w:val="msolistparagraph"/>
    <w:basedOn w:val="a"/>
    <w:rsid w:val="00F1475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1475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1475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3661DE"/>
  </w:style>
  <w:style w:type="paragraph" w:customStyle="1" w:styleId="rvps14">
    <w:name w:val="rvps14"/>
    <w:basedOn w:val="a"/>
    <w:rsid w:val="003661DE"/>
    <w:pPr>
      <w:spacing w:before="100" w:beforeAutospacing="1" w:after="100" w:afterAutospacing="1"/>
    </w:pPr>
  </w:style>
  <w:style w:type="character" w:styleId="a4">
    <w:name w:val="Hyperlink"/>
    <w:basedOn w:val="a0"/>
    <w:rsid w:val="003661DE"/>
    <w:rPr>
      <w:color w:val="0000FF"/>
      <w:u w:val="single"/>
    </w:rPr>
  </w:style>
  <w:style w:type="character" w:customStyle="1" w:styleId="textstyle3">
    <w:name w:val="textstyle3"/>
    <w:basedOn w:val="a0"/>
    <w:rsid w:val="00E4683B"/>
  </w:style>
  <w:style w:type="character" w:customStyle="1" w:styleId="textstyle2">
    <w:name w:val="textstyle2"/>
    <w:basedOn w:val="a0"/>
    <w:rsid w:val="00E4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</dc:title>
  <dc:creator>Админ</dc:creator>
  <cp:lastModifiedBy>Користувач Windows</cp:lastModifiedBy>
  <cp:revision>3</cp:revision>
  <cp:lastPrinted>2021-01-11T09:45:00Z</cp:lastPrinted>
  <dcterms:created xsi:type="dcterms:W3CDTF">2020-01-03T08:33:00Z</dcterms:created>
  <dcterms:modified xsi:type="dcterms:W3CDTF">2021-01-11T09:45:00Z</dcterms:modified>
</cp:coreProperties>
</file>