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8C" w:rsidRPr="004A7CAE" w:rsidRDefault="008A41AC" w:rsidP="006B1958">
      <w:pPr>
        <w:pStyle w:val="Heading1"/>
        <w:spacing w:before="59"/>
        <w:ind w:left="142"/>
        <w:jc w:val="center"/>
        <w:rPr>
          <w:color w:val="0D0D0D" w:themeColor="text1" w:themeTint="F2"/>
          <w:sz w:val="52"/>
          <w:szCs w:val="52"/>
          <w:lang w:val="ru-RU"/>
        </w:rPr>
      </w:pPr>
      <w:r w:rsidRPr="004A7CAE">
        <w:rPr>
          <w:color w:val="0D0D0D" w:themeColor="text1" w:themeTint="F2"/>
          <w:sz w:val="52"/>
          <w:szCs w:val="52"/>
          <w:lang w:val="ru-RU"/>
        </w:rPr>
        <w:t>ЗАЯВА ПРО ВИДАЧУ ВИКОНАВЧОГО ЛИСТА</w:t>
      </w:r>
    </w:p>
    <w:p w:rsidR="00A4198C" w:rsidRPr="004A7CAE" w:rsidRDefault="00A4198C">
      <w:pPr>
        <w:pStyle w:val="a3"/>
        <w:rPr>
          <w:color w:val="0D0D0D" w:themeColor="text1" w:themeTint="F2"/>
          <w:sz w:val="28"/>
          <w:szCs w:val="28"/>
          <w:lang w:val="ru-RU"/>
        </w:rPr>
      </w:pPr>
    </w:p>
    <w:p w:rsidR="00A4198C" w:rsidRPr="004A7CAE" w:rsidRDefault="00A4198C">
      <w:pPr>
        <w:pStyle w:val="a3"/>
        <w:rPr>
          <w:color w:val="0D0D0D" w:themeColor="text1" w:themeTint="F2"/>
          <w:sz w:val="28"/>
          <w:szCs w:val="28"/>
          <w:lang w:val="ru-RU"/>
        </w:rPr>
      </w:pPr>
    </w:p>
    <w:p w:rsidR="00A4198C" w:rsidRPr="004A7CAE" w:rsidRDefault="00A4198C">
      <w:pPr>
        <w:pStyle w:val="a3"/>
        <w:spacing w:before="6"/>
        <w:rPr>
          <w:color w:val="0D0D0D" w:themeColor="text1" w:themeTint="F2"/>
          <w:sz w:val="28"/>
          <w:szCs w:val="28"/>
          <w:lang w:val="ru-RU"/>
        </w:rPr>
      </w:pPr>
    </w:p>
    <w:p w:rsidR="00A4198C" w:rsidRPr="004A7CAE" w:rsidRDefault="008A41AC">
      <w:pPr>
        <w:pStyle w:val="a3"/>
        <w:ind w:left="5091" w:right="1431"/>
        <w:rPr>
          <w:color w:val="0D0D0D" w:themeColor="text1" w:themeTint="F2"/>
          <w:sz w:val="24"/>
          <w:szCs w:val="24"/>
          <w:lang w:val="ru-RU"/>
        </w:rPr>
      </w:pPr>
      <w:proofErr w:type="spellStart"/>
      <w:r w:rsidRPr="004A7CAE">
        <w:rPr>
          <w:color w:val="0D0D0D" w:themeColor="text1" w:themeTint="F2"/>
          <w:sz w:val="24"/>
          <w:szCs w:val="24"/>
          <w:lang w:val="ru-RU"/>
        </w:rPr>
        <w:t>Тернівський</w:t>
      </w:r>
      <w:proofErr w:type="spellEnd"/>
      <w:r w:rsidRPr="004A7CAE">
        <w:rPr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4A7CAE">
        <w:rPr>
          <w:color w:val="0D0D0D" w:themeColor="text1" w:themeTint="F2"/>
          <w:sz w:val="24"/>
          <w:szCs w:val="24"/>
          <w:lang w:val="ru-RU"/>
        </w:rPr>
        <w:t>районний</w:t>
      </w:r>
      <w:proofErr w:type="spellEnd"/>
      <w:r w:rsidRPr="004A7CAE">
        <w:rPr>
          <w:color w:val="0D0D0D" w:themeColor="text1" w:themeTint="F2"/>
          <w:sz w:val="24"/>
          <w:szCs w:val="24"/>
          <w:lang w:val="ru-RU"/>
        </w:rPr>
        <w:t xml:space="preserve"> суд </w:t>
      </w:r>
      <w:proofErr w:type="spellStart"/>
      <w:proofErr w:type="gramStart"/>
      <w:r w:rsidRPr="004A7CAE">
        <w:rPr>
          <w:color w:val="0D0D0D" w:themeColor="text1" w:themeTint="F2"/>
          <w:sz w:val="24"/>
          <w:szCs w:val="24"/>
          <w:lang w:val="ru-RU"/>
        </w:rPr>
        <w:t>м</w:t>
      </w:r>
      <w:proofErr w:type="gramEnd"/>
      <w:r w:rsidRPr="004A7CAE">
        <w:rPr>
          <w:color w:val="0D0D0D" w:themeColor="text1" w:themeTint="F2"/>
          <w:sz w:val="24"/>
          <w:szCs w:val="24"/>
          <w:lang w:val="ru-RU"/>
        </w:rPr>
        <w:t>іста</w:t>
      </w:r>
      <w:proofErr w:type="spellEnd"/>
      <w:r w:rsidRPr="004A7CAE">
        <w:rPr>
          <w:color w:val="0D0D0D" w:themeColor="text1" w:themeTint="F2"/>
          <w:sz w:val="24"/>
          <w:szCs w:val="24"/>
          <w:lang w:val="ru-RU"/>
        </w:rPr>
        <w:t xml:space="preserve"> Кривого Рогу</w:t>
      </w:r>
    </w:p>
    <w:p w:rsidR="00A4198C" w:rsidRPr="004A7CAE" w:rsidRDefault="00A4198C">
      <w:pPr>
        <w:pStyle w:val="a3"/>
        <w:rPr>
          <w:color w:val="0D0D0D" w:themeColor="text1" w:themeTint="F2"/>
          <w:sz w:val="24"/>
          <w:szCs w:val="24"/>
          <w:lang w:val="ru-RU"/>
        </w:rPr>
      </w:pPr>
    </w:p>
    <w:p w:rsidR="00A4198C" w:rsidRPr="004A7CAE" w:rsidRDefault="002501EF">
      <w:pPr>
        <w:ind w:left="5091"/>
        <w:rPr>
          <w:b/>
          <w:color w:val="0D0D0D" w:themeColor="text1" w:themeTint="F2"/>
          <w:sz w:val="24"/>
          <w:szCs w:val="24"/>
          <w:lang w:val="ru-RU"/>
        </w:rPr>
      </w:pPr>
      <w:r w:rsidRPr="002501EF">
        <w:rPr>
          <w:color w:val="0D0D0D" w:themeColor="text1" w:themeTint="F2"/>
          <w:sz w:val="24"/>
          <w:szCs w:val="24"/>
        </w:rPr>
        <w:pict>
          <v:line id="_x0000_s1030" style="position:absolute;left:0;text-align:left;z-index:-251660800;mso-position-horizontal-relative:page" from="297.55pt,2.2pt" to="531.55pt,2.2pt" strokecolor="#00007f" strokeweight=".48pt">
            <w10:wrap anchorx="page"/>
          </v:line>
        </w:pict>
      </w:r>
      <w:proofErr w:type="spellStart"/>
      <w:proofErr w:type="gramStart"/>
      <w:r w:rsidR="008A41AC" w:rsidRPr="004A7CAE">
        <w:rPr>
          <w:color w:val="0D0D0D" w:themeColor="text1" w:themeTint="F2"/>
          <w:sz w:val="24"/>
          <w:szCs w:val="24"/>
          <w:lang w:val="ru-RU"/>
        </w:rPr>
        <w:t>пр</w:t>
      </w:r>
      <w:proofErr w:type="gramEnd"/>
      <w:r w:rsidR="008A41AC" w:rsidRPr="004A7CAE">
        <w:rPr>
          <w:color w:val="0D0D0D" w:themeColor="text1" w:themeTint="F2"/>
          <w:sz w:val="24"/>
          <w:szCs w:val="24"/>
          <w:lang w:val="ru-RU"/>
        </w:rPr>
        <w:t>ізвище</w:t>
      </w:r>
      <w:proofErr w:type="spellEnd"/>
      <w:r w:rsidR="008A41AC" w:rsidRPr="004A7CAE">
        <w:rPr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="008A41AC" w:rsidRPr="004A7CAE">
        <w:rPr>
          <w:color w:val="0D0D0D" w:themeColor="text1" w:themeTint="F2"/>
          <w:sz w:val="24"/>
          <w:szCs w:val="24"/>
          <w:lang w:val="ru-RU"/>
        </w:rPr>
        <w:t>ім’я</w:t>
      </w:r>
      <w:proofErr w:type="spellEnd"/>
      <w:r w:rsidR="008A41AC" w:rsidRPr="004A7CAE">
        <w:rPr>
          <w:color w:val="0D0D0D" w:themeColor="text1" w:themeTint="F2"/>
          <w:sz w:val="24"/>
          <w:szCs w:val="24"/>
          <w:lang w:val="ru-RU"/>
        </w:rPr>
        <w:t xml:space="preserve">, по – </w:t>
      </w:r>
      <w:proofErr w:type="spellStart"/>
      <w:r w:rsidR="008A41AC" w:rsidRPr="004A7CAE">
        <w:rPr>
          <w:color w:val="0D0D0D" w:themeColor="text1" w:themeTint="F2"/>
          <w:sz w:val="24"/>
          <w:szCs w:val="24"/>
          <w:lang w:val="ru-RU"/>
        </w:rPr>
        <w:t>батькові</w:t>
      </w:r>
      <w:proofErr w:type="spellEnd"/>
      <w:r w:rsidR="008A41AC" w:rsidRPr="004A7CAE">
        <w:rPr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="008A41AC" w:rsidRPr="004A7CAE">
        <w:rPr>
          <w:color w:val="0D0D0D" w:themeColor="text1" w:themeTint="F2"/>
          <w:sz w:val="24"/>
          <w:szCs w:val="24"/>
          <w:lang w:val="ru-RU"/>
        </w:rPr>
        <w:t>заявника</w:t>
      </w:r>
      <w:proofErr w:type="spellEnd"/>
      <w:r w:rsidR="008A41AC" w:rsidRPr="004A7CAE">
        <w:rPr>
          <w:color w:val="0D0D0D" w:themeColor="text1" w:themeTint="F2"/>
          <w:sz w:val="24"/>
          <w:szCs w:val="24"/>
          <w:lang w:val="ru-RU"/>
        </w:rPr>
        <w:t xml:space="preserve"> </w:t>
      </w:r>
      <w:r w:rsidR="008A41AC" w:rsidRPr="004A7CAE">
        <w:rPr>
          <w:b/>
          <w:color w:val="0D0D0D" w:themeColor="text1" w:themeTint="F2"/>
          <w:sz w:val="24"/>
          <w:szCs w:val="24"/>
          <w:lang w:val="ru-RU"/>
        </w:rPr>
        <w:t xml:space="preserve">(без </w:t>
      </w:r>
      <w:proofErr w:type="spellStart"/>
      <w:r w:rsidR="008A41AC" w:rsidRPr="004A7CAE">
        <w:rPr>
          <w:b/>
          <w:color w:val="0D0D0D" w:themeColor="text1" w:themeTint="F2"/>
          <w:sz w:val="24"/>
          <w:szCs w:val="24"/>
          <w:lang w:val="ru-RU"/>
        </w:rPr>
        <w:t>скорочень</w:t>
      </w:r>
      <w:proofErr w:type="spellEnd"/>
      <w:r w:rsidR="008A41AC" w:rsidRPr="004A7CAE">
        <w:rPr>
          <w:b/>
          <w:color w:val="0D0D0D" w:themeColor="text1" w:themeTint="F2"/>
          <w:sz w:val="24"/>
          <w:szCs w:val="24"/>
          <w:lang w:val="ru-RU"/>
        </w:rPr>
        <w:t>)</w:t>
      </w:r>
    </w:p>
    <w:p w:rsidR="00A4198C" w:rsidRPr="004A7CAE" w:rsidRDefault="002501EF">
      <w:pPr>
        <w:pStyle w:val="a3"/>
        <w:rPr>
          <w:i/>
          <w:color w:val="0D0D0D" w:themeColor="text1" w:themeTint="F2"/>
          <w:sz w:val="24"/>
          <w:szCs w:val="24"/>
          <w:lang w:val="ru-RU"/>
        </w:rPr>
      </w:pPr>
      <w:r>
        <w:rPr>
          <w:i/>
          <w:noProof/>
          <w:color w:val="0D0D0D" w:themeColor="text1" w:themeTint="F2"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54.55pt;margin-top:13.45pt;width:234pt;height:0;z-index:251661824" o:connectortype="straight" strokeweight="1pt"/>
        </w:pict>
      </w:r>
    </w:p>
    <w:p w:rsidR="006B1958" w:rsidRPr="004A7CAE" w:rsidRDefault="006B1958" w:rsidP="006B1958">
      <w:pPr>
        <w:spacing w:line="192" w:lineRule="auto"/>
        <w:ind w:right="471"/>
        <w:rPr>
          <w:b/>
          <w:color w:val="0D0D0D" w:themeColor="text1" w:themeTint="F2"/>
          <w:sz w:val="24"/>
          <w:szCs w:val="24"/>
          <w:lang w:val="uk-UA"/>
        </w:rPr>
      </w:pPr>
      <w:r w:rsidRPr="004A7CAE">
        <w:rPr>
          <w:b/>
          <w:bCs/>
          <w:i/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         </w:t>
      </w:r>
      <w:r w:rsidR="004A7CAE">
        <w:rPr>
          <w:b/>
          <w:bCs/>
          <w:i/>
          <w:color w:val="0D0D0D" w:themeColor="text1" w:themeTint="F2"/>
          <w:sz w:val="24"/>
          <w:szCs w:val="24"/>
          <w:lang w:val="uk-UA"/>
        </w:rPr>
        <w:t xml:space="preserve">            </w:t>
      </w:r>
      <w:r w:rsidRPr="004A7CAE">
        <w:rPr>
          <w:b/>
          <w:bCs/>
          <w:i/>
          <w:color w:val="0D0D0D" w:themeColor="text1" w:themeTint="F2"/>
          <w:sz w:val="24"/>
          <w:szCs w:val="24"/>
          <w:lang w:val="uk-UA"/>
        </w:rPr>
        <w:t xml:space="preserve"> </w:t>
      </w:r>
      <w:proofErr w:type="gramStart"/>
      <w:r w:rsidR="008A41AC" w:rsidRPr="004A7CAE">
        <w:rPr>
          <w:color w:val="0D0D0D" w:themeColor="text1" w:themeTint="F2"/>
          <w:sz w:val="24"/>
          <w:szCs w:val="24"/>
          <w:lang w:val="ru-RU"/>
        </w:rPr>
        <w:t xml:space="preserve">адреса </w:t>
      </w:r>
      <w:proofErr w:type="spellStart"/>
      <w:r w:rsidR="008A41AC" w:rsidRPr="004A7CAE">
        <w:rPr>
          <w:color w:val="0D0D0D" w:themeColor="text1" w:themeTint="F2"/>
          <w:sz w:val="24"/>
          <w:szCs w:val="24"/>
          <w:lang w:val="ru-RU"/>
        </w:rPr>
        <w:t>проживання</w:t>
      </w:r>
      <w:proofErr w:type="spellEnd"/>
      <w:r w:rsidR="008A41AC" w:rsidRPr="004A7CAE">
        <w:rPr>
          <w:color w:val="0D0D0D" w:themeColor="text1" w:themeTint="F2"/>
          <w:sz w:val="24"/>
          <w:szCs w:val="24"/>
          <w:lang w:val="ru-RU"/>
        </w:rPr>
        <w:t>: (</w:t>
      </w:r>
      <w:proofErr w:type="spellStart"/>
      <w:r w:rsidR="008A41AC" w:rsidRPr="004A7CAE">
        <w:rPr>
          <w:b/>
          <w:color w:val="0D0D0D" w:themeColor="text1" w:themeTint="F2"/>
          <w:sz w:val="24"/>
          <w:szCs w:val="24"/>
          <w:lang w:val="ru-RU"/>
        </w:rPr>
        <w:t>індекс</w:t>
      </w:r>
      <w:proofErr w:type="spellEnd"/>
      <w:r w:rsidR="008A41AC" w:rsidRPr="004A7CAE">
        <w:rPr>
          <w:b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="008A41AC" w:rsidRPr="004A7CAE">
        <w:rPr>
          <w:b/>
          <w:color w:val="0D0D0D" w:themeColor="text1" w:themeTint="F2"/>
          <w:sz w:val="24"/>
          <w:szCs w:val="24"/>
          <w:lang w:val="ru-RU"/>
        </w:rPr>
        <w:t>місто</w:t>
      </w:r>
      <w:proofErr w:type="spellEnd"/>
      <w:r w:rsidR="008A41AC" w:rsidRPr="004A7CAE">
        <w:rPr>
          <w:b/>
          <w:color w:val="0D0D0D" w:themeColor="text1" w:themeTint="F2"/>
          <w:sz w:val="24"/>
          <w:szCs w:val="24"/>
          <w:lang w:val="ru-RU"/>
        </w:rPr>
        <w:t xml:space="preserve">, </w:t>
      </w:r>
      <w:proofErr w:type="gramEnd"/>
    </w:p>
    <w:p w:rsidR="00A4198C" w:rsidRPr="004A7CAE" w:rsidRDefault="006B1958" w:rsidP="006B1958">
      <w:pPr>
        <w:spacing w:line="192" w:lineRule="auto"/>
        <w:ind w:right="471"/>
        <w:rPr>
          <w:b/>
          <w:color w:val="0D0D0D" w:themeColor="text1" w:themeTint="F2"/>
          <w:sz w:val="24"/>
          <w:szCs w:val="24"/>
          <w:lang w:val="ru-RU"/>
        </w:rPr>
      </w:pPr>
      <w:r w:rsidRPr="004A7CAE">
        <w:rPr>
          <w:b/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         </w:t>
      </w:r>
      <w:r w:rsidR="004A7CAE">
        <w:rPr>
          <w:b/>
          <w:color w:val="0D0D0D" w:themeColor="text1" w:themeTint="F2"/>
          <w:sz w:val="24"/>
          <w:szCs w:val="24"/>
          <w:lang w:val="uk-UA"/>
        </w:rPr>
        <w:t xml:space="preserve">            </w:t>
      </w:r>
      <w:r w:rsidRPr="004A7CAE">
        <w:rPr>
          <w:b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proofErr w:type="gramStart"/>
      <w:r w:rsidR="008A41AC" w:rsidRPr="004A7CAE">
        <w:rPr>
          <w:b/>
          <w:color w:val="0D0D0D" w:themeColor="text1" w:themeTint="F2"/>
          <w:sz w:val="24"/>
          <w:szCs w:val="24"/>
          <w:lang w:val="ru-RU"/>
        </w:rPr>
        <w:t>вулиця</w:t>
      </w:r>
      <w:proofErr w:type="spellEnd"/>
      <w:r w:rsidR="008A41AC" w:rsidRPr="004A7CAE">
        <w:rPr>
          <w:b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="008A41AC" w:rsidRPr="004A7CAE">
        <w:rPr>
          <w:b/>
          <w:color w:val="0D0D0D" w:themeColor="text1" w:themeTint="F2"/>
          <w:sz w:val="24"/>
          <w:szCs w:val="24"/>
          <w:lang w:val="ru-RU"/>
        </w:rPr>
        <w:t>будинок</w:t>
      </w:r>
      <w:proofErr w:type="spellEnd"/>
      <w:r w:rsidR="008A41AC" w:rsidRPr="004A7CAE">
        <w:rPr>
          <w:b/>
          <w:color w:val="0D0D0D" w:themeColor="text1" w:themeTint="F2"/>
          <w:sz w:val="24"/>
          <w:szCs w:val="24"/>
          <w:lang w:val="ru-RU"/>
        </w:rPr>
        <w:t>, квартира)</w:t>
      </w:r>
      <w:proofErr w:type="gramEnd"/>
    </w:p>
    <w:p w:rsidR="00A4198C" w:rsidRPr="004A7CAE" w:rsidRDefault="002501EF">
      <w:pPr>
        <w:pStyle w:val="a3"/>
        <w:rPr>
          <w:color w:val="0D0D0D" w:themeColor="text1" w:themeTint="F2"/>
          <w:sz w:val="24"/>
          <w:szCs w:val="24"/>
          <w:lang w:val="ru-RU"/>
        </w:rPr>
      </w:pPr>
      <w:r>
        <w:rPr>
          <w:noProof/>
          <w:color w:val="0D0D0D" w:themeColor="text1" w:themeTint="F2"/>
          <w:sz w:val="24"/>
          <w:szCs w:val="24"/>
          <w:lang w:val="ru-RU" w:eastAsia="ru-RU"/>
        </w:rPr>
        <w:pict>
          <v:shape id="_x0000_s1045" type="#_x0000_t32" style="position:absolute;margin-left:254.55pt;margin-top:15.4pt;width:234pt;height:0;z-index:251662848" o:connectortype="straight" strokeweight="1pt"/>
        </w:pict>
      </w:r>
    </w:p>
    <w:p w:rsidR="00A4198C" w:rsidRPr="004A7CAE" w:rsidRDefault="004A7CAE">
      <w:pPr>
        <w:ind w:left="5091"/>
        <w:rPr>
          <w:b/>
          <w:color w:val="0D0D0D" w:themeColor="text1" w:themeTint="F2"/>
          <w:sz w:val="24"/>
          <w:szCs w:val="24"/>
          <w:lang w:val="ru-RU"/>
        </w:rPr>
      </w:pPr>
      <w:r>
        <w:rPr>
          <w:b/>
          <w:color w:val="0D0D0D" w:themeColor="text1" w:themeTint="F2"/>
          <w:sz w:val="24"/>
          <w:szCs w:val="24"/>
          <w:lang w:val="ru-RU"/>
        </w:rPr>
        <w:t>тел.</w:t>
      </w:r>
    </w:p>
    <w:p w:rsidR="00A4198C" w:rsidRPr="004A7CAE" w:rsidRDefault="008A41AC">
      <w:pPr>
        <w:pStyle w:val="a3"/>
        <w:tabs>
          <w:tab w:val="left" w:pos="9770"/>
        </w:tabs>
        <w:spacing w:line="368" w:lineRule="exact"/>
        <w:ind w:left="5091"/>
        <w:rPr>
          <w:b w:val="0"/>
          <w:color w:val="0D0D0D" w:themeColor="text1" w:themeTint="F2"/>
          <w:sz w:val="24"/>
          <w:szCs w:val="24"/>
          <w:u w:val="single"/>
          <w:lang w:val="ru-RU"/>
        </w:rPr>
      </w:pPr>
      <w:r w:rsidRPr="004A7CAE">
        <w:rPr>
          <w:color w:val="0D0D0D" w:themeColor="text1" w:themeTint="F2"/>
          <w:sz w:val="24"/>
          <w:szCs w:val="24"/>
          <w:lang w:val="ru-RU"/>
        </w:rPr>
        <w:t>Справа</w:t>
      </w:r>
      <w:r w:rsidRPr="004A7CAE">
        <w:rPr>
          <w:color w:val="0D0D0D" w:themeColor="text1" w:themeTint="F2"/>
          <w:spacing w:val="-6"/>
          <w:sz w:val="24"/>
          <w:szCs w:val="24"/>
          <w:lang w:val="ru-RU"/>
        </w:rPr>
        <w:t xml:space="preserve"> </w:t>
      </w:r>
      <w:r w:rsidRPr="004A7CAE">
        <w:rPr>
          <w:color w:val="0D0D0D" w:themeColor="text1" w:themeTint="F2"/>
          <w:sz w:val="24"/>
          <w:szCs w:val="24"/>
          <w:lang w:val="ru-RU"/>
        </w:rPr>
        <w:t>№</w:t>
      </w:r>
      <w:r w:rsidR="004A7CAE">
        <w:rPr>
          <w:color w:val="0D0D0D" w:themeColor="text1" w:themeTint="F2"/>
          <w:sz w:val="24"/>
          <w:szCs w:val="24"/>
          <w:u w:val="single"/>
          <w:lang w:val="ru-RU"/>
        </w:rPr>
        <w:tab/>
      </w:r>
    </w:p>
    <w:p w:rsidR="00A4198C" w:rsidRPr="004A7CAE" w:rsidRDefault="008A41AC">
      <w:pPr>
        <w:tabs>
          <w:tab w:val="left" w:pos="9756"/>
        </w:tabs>
        <w:spacing w:line="368" w:lineRule="exact"/>
        <w:ind w:left="5091"/>
        <w:rPr>
          <w:color w:val="0D0D0D" w:themeColor="text1" w:themeTint="F2"/>
          <w:sz w:val="24"/>
          <w:szCs w:val="24"/>
          <w:u w:val="single"/>
          <w:lang w:val="ru-RU"/>
        </w:rPr>
      </w:pPr>
      <w:proofErr w:type="spellStart"/>
      <w:r w:rsidRPr="004A7CAE">
        <w:rPr>
          <w:b/>
          <w:color w:val="0D0D0D" w:themeColor="text1" w:themeTint="F2"/>
          <w:sz w:val="24"/>
          <w:szCs w:val="24"/>
          <w:lang w:val="ru-RU"/>
        </w:rPr>
        <w:t>Суддя</w:t>
      </w:r>
      <w:proofErr w:type="spellEnd"/>
      <w:r w:rsidRPr="004A7CAE">
        <w:rPr>
          <w:b/>
          <w:color w:val="0D0D0D" w:themeColor="text1" w:themeTint="F2"/>
          <w:sz w:val="24"/>
          <w:szCs w:val="24"/>
          <w:lang w:val="ru-RU"/>
        </w:rPr>
        <w:t>:</w:t>
      </w:r>
      <w:r w:rsidR="004A7CAE">
        <w:rPr>
          <w:b/>
          <w:color w:val="0D0D0D" w:themeColor="text1" w:themeTint="F2"/>
          <w:spacing w:val="1"/>
          <w:sz w:val="24"/>
          <w:szCs w:val="24"/>
          <w:u w:val="single"/>
          <w:lang w:val="ru-RU"/>
        </w:rPr>
        <w:tab/>
      </w:r>
    </w:p>
    <w:p w:rsidR="00A4198C" w:rsidRPr="004A7CAE" w:rsidRDefault="00A4198C">
      <w:pPr>
        <w:pStyle w:val="a3"/>
        <w:rPr>
          <w:b w:val="0"/>
          <w:color w:val="0D0D0D" w:themeColor="text1" w:themeTint="F2"/>
          <w:sz w:val="24"/>
          <w:szCs w:val="24"/>
          <w:lang w:val="uk-UA"/>
        </w:rPr>
      </w:pPr>
    </w:p>
    <w:p w:rsidR="006B1958" w:rsidRPr="006B1958" w:rsidRDefault="006B1958" w:rsidP="00EA28A4">
      <w:pPr>
        <w:pStyle w:val="a3"/>
        <w:jc w:val="center"/>
        <w:rPr>
          <w:b w:val="0"/>
          <w:color w:val="0D0D0D" w:themeColor="text1" w:themeTint="F2"/>
          <w:sz w:val="28"/>
          <w:szCs w:val="28"/>
          <w:lang w:val="uk-UA"/>
        </w:rPr>
      </w:pPr>
    </w:p>
    <w:p w:rsidR="00A4198C" w:rsidRPr="004A7CAE" w:rsidRDefault="008A41AC" w:rsidP="00EA28A4">
      <w:pPr>
        <w:pStyle w:val="Heading1"/>
        <w:ind w:left="0" w:right="-60"/>
        <w:jc w:val="center"/>
        <w:rPr>
          <w:color w:val="0D0D0D" w:themeColor="text1" w:themeTint="F2"/>
          <w:sz w:val="32"/>
          <w:szCs w:val="32"/>
          <w:u w:val="none"/>
          <w:lang w:val="ru-RU"/>
        </w:rPr>
      </w:pPr>
      <w:proofErr w:type="gramStart"/>
      <w:r w:rsidRPr="004A7CAE">
        <w:rPr>
          <w:color w:val="0D0D0D" w:themeColor="text1" w:themeTint="F2"/>
          <w:sz w:val="32"/>
          <w:szCs w:val="32"/>
          <w:u w:val="none"/>
          <w:lang w:val="ru-RU"/>
        </w:rPr>
        <w:t>З</w:t>
      </w:r>
      <w:proofErr w:type="gramEnd"/>
      <w:r w:rsidRPr="004A7CAE">
        <w:rPr>
          <w:color w:val="0D0D0D" w:themeColor="text1" w:themeTint="F2"/>
          <w:sz w:val="32"/>
          <w:szCs w:val="32"/>
          <w:u w:val="none"/>
          <w:lang w:val="ru-RU"/>
        </w:rPr>
        <w:t xml:space="preserve"> А Я В А</w:t>
      </w:r>
    </w:p>
    <w:p w:rsidR="004A7CAE" w:rsidRDefault="004A7CAE" w:rsidP="00EA28A4">
      <w:pPr>
        <w:pStyle w:val="a3"/>
        <w:jc w:val="both"/>
        <w:rPr>
          <w:b w:val="0"/>
          <w:color w:val="0D0D0D" w:themeColor="text1" w:themeTint="F2"/>
          <w:sz w:val="28"/>
          <w:szCs w:val="28"/>
          <w:u w:val="single"/>
          <w:lang w:val="ru-RU"/>
        </w:rPr>
      </w:pPr>
      <w:r>
        <w:rPr>
          <w:color w:val="0D0D0D" w:themeColor="text1" w:themeTint="F2"/>
          <w:sz w:val="28"/>
          <w:szCs w:val="28"/>
          <w:lang w:val="ru-RU"/>
        </w:rPr>
        <w:tab/>
      </w:r>
      <w:r>
        <w:rPr>
          <w:b w:val="0"/>
          <w:color w:val="0D0D0D" w:themeColor="text1" w:themeTint="F2"/>
          <w:sz w:val="28"/>
          <w:szCs w:val="28"/>
          <w:lang w:val="ru-RU"/>
        </w:rPr>
        <w:t xml:space="preserve">Прошу 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видати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або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надіслати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поштою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вказаною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вище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адресою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виконавчий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 лист по 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цивільній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справі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 №</w:t>
      </w:r>
      <w:r>
        <w:rPr>
          <w:b w:val="0"/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b w:val="0"/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b w:val="0"/>
          <w:color w:val="0D0D0D" w:themeColor="text1" w:themeTint="F2"/>
          <w:sz w:val="28"/>
          <w:szCs w:val="28"/>
          <w:lang w:val="ru-RU"/>
        </w:rPr>
        <w:t xml:space="preserve">за 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моїм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0D0D0D" w:themeColor="text1" w:themeTint="F2"/>
          <w:sz w:val="28"/>
          <w:szCs w:val="28"/>
          <w:lang w:val="ru-RU"/>
        </w:rPr>
        <w:t>позовом</w:t>
      </w:r>
      <w:proofErr w:type="spellEnd"/>
      <w:r>
        <w:rPr>
          <w:b w:val="0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>
        <w:rPr>
          <w:b w:val="0"/>
          <w:color w:val="0D0D0D" w:themeColor="text1" w:themeTint="F2"/>
          <w:sz w:val="28"/>
          <w:szCs w:val="28"/>
          <w:lang w:val="ru-RU"/>
        </w:rPr>
        <w:t>до</w:t>
      </w:r>
      <w:proofErr w:type="gramEnd"/>
      <w:r>
        <w:rPr>
          <w:b w:val="0"/>
          <w:color w:val="0D0D0D" w:themeColor="text1" w:themeTint="F2"/>
          <w:sz w:val="28"/>
          <w:szCs w:val="28"/>
          <w:u w:val="single"/>
          <w:lang w:val="ru-RU"/>
        </w:rPr>
        <w:tab/>
      </w:r>
      <w:r>
        <w:rPr>
          <w:b w:val="0"/>
          <w:color w:val="0D0D0D" w:themeColor="text1" w:themeTint="F2"/>
          <w:sz w:val="28"/>
          <w:szCs w:val="28"/>
          <w:u w:val="single"/>
          <w:lang w:val="ru-RU"/>
        </w:rPr>
        <w:tab/>
        <w:t xml:space="preserve">        </w:t>
      </w:r>
    </w:p>
    <w:p w:rsidR="00A4198C" w:rsidRPr="00EA28A4" w:rsidRDefault="00EA28A4" w:rsidP="00EA28A4">
      <w:pPr>
        <w:pStyle w:val="a3"/>
        <w:jc w:val="right"/>
        <w:rPr>
          <w:b w:val="0"/>
          <w:i/>
          <w:color w:val="0D0D0D" w:themeColor="text1" w:themeTint="F2"/>
          <w:sz w:val="24"/>
          <w:szCs w:val="24"/>
          <w:lang w:val="uk-UA"/>
        </w:rPr>
      </w:pPr>
      <w:r>
        <w:rPr>
          <w:b w:val="0"/>
          <w:i/>
          <w:color w:val="0D0D0D" w:themeColor="text1" w:themeTint="F2"/>
          <w:sz w:val="24"/>
          <w:szCs w:val="24"/>
          <w:lang w:val="ru-RU"/>
        </w:rPr>
        <w:t>(</w:t>
      </w:r>
      <w:proofErr w:type="spellStart"/>
      <w:r w:rsidR="006B1958" w:rsidRPr="00EA28A4">
        <w:rPr>
          <w:b w:val="0"/>
          <w:i/>
          <w:color w:val="0D0D0D" w:themeColor="text1" w:themeTint="F2"/>
          <w:sz w:val="24"/>
          <w:szCs w:val="24"/>
          <w:lang w:val="ru-RU"/>
        </w:rPr>
        <w:t>вказати</w:t>
      </w:r>
      <w:proofErr w:type="spellEnd"/>
      <w:r w:rsidR="006B1958" w:rsidRPr="00EA28A4">
        <w:rPr>
          <w:b w:val="0"/>
          <w:i/>
          <w:color w:val="0D0D0D" w:themeColor="text1" w:themeTint="F2"/>
          <w:sz w:val="24"/>
          <w:szCs w:val="24"/>
          <w:lang w:val="ru-RU"/>
        </w:rPr>
        <w:t xml:space="preserve"> </w:t>
      </w:r>
      <w:r w:rsidR="00056DF4">
        <w:rPr>
          <w:b w:val="0"/>
          <w:i/>
          <w:color w:val="0D0D0D" w:themeColor="text1" w:themeTint="F2"/>
          <w:sz w:val="24"/>
          <w:szCs w:val="24"/>
          <w:lang w:val="ru-RU"/>
        </w:rPr>
        <w:t>ПІБ</w:t>
      </w:r>
      <w:r w:rsidR="004A7CAE" w:rsidRPr="00EA28A4">
        <w:rPr>
          <w:b w:val="0"/>
          <w:i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="006B1958" w:rsidRPr="00EA28A4">
        <w:rPr>
          <w:b w:val="0"/>
          <w:i/>
          <w:color w:val="0D0D0D" w:themeColor="text1" w:themeTint="F2"/>
          <w:sz w:val="24"/>
          <w:szCs w:val="24"/>
          <w:lang w:val="ru-RU"/>
        </w:rPr>
        <w:t>відповідача</w:t>
      </w:r>
      <w:proofErr w:type="spellEnd"/>
      <w:r w:rsidR="006B1958" w:rsidRPr="00EA28A4">
        <w:rPr>
          <w:b w:val="0"/>
          <w:i/>
          <w:color w:val="0D0D0D" w:themeColor="text1" w:themeTint="F2"/>
          <w:sz w:val="24"/>
          <w:szCs w:val="24"/>
          <w:lang w:val="ru-RU"/>
        </w:rPr>
        <w:t>)</w:t>
      </w:r>
      <w:r w:rsidR="006B1958" w:rsidRPr="00EA28A4">
        <w:rPr>
          <w:b w:val="0"/>
          <w:i/>
          <w:color w:val="0D0D0D" w:themeColor="text1" w:themeTint="F2"/>
          <w:sz w:val="24"/>
          <w:szCs w:val="24"/>
          <w:lang w:val="uk-UA"/>
        </w:rPr>
        <w:t xml:space="preserve"> </w:t>
      </w:r>
    </w:p>
    <w:p w:rsidR="004A7CAE" w:rsidRPr="004A7CAE" w:rsidRDefault="004A7CAE" w:rsidP="00EA28A4">
      <w:pPr>
        <w:pStyle w:val="a3"/>
        <w:jc w:val="both"/>
        <w:rPr>
          <w:b w:val="0"/>
          <w:color w:val="0D0D0D" w:themeColor="text1" w:themeTint="F2"/>
          <w:sz w:val="28"/>
          <w:szCs w:val="28"/>
          <w:u w:val="single"/>
          <w:lang w:val="uk-UA"/>
        </w:rPr>
      </w:pPr>
      <w:r w:rsidRPr="004A7CAE">
        <w:rPr>
          <w:b w:val="0"/>
          <w:color w:val="0D0D0D" w:themeColor="text1" w:themeTint="F2"/>
          <w:sz w:val="28"/>
          <w:szCs w:val="28"/>
          <w:lang w:val="uk-UA"/>
        </w:rPr>
        <w:t>про</w:t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</w:r>
      <w:r w:rsidRPr="004A7CAE">
        <w:rPr>
          <w:b w:val="0"/>
          <w:color w:val="0D0D0D" w:themeColor="text1" w:themeTint="F2"/>
          <w:sz w:val="28"/>
          <w:szCs w:val="28"/>
          <w:u w:val="single"/>
          <w:lang w:val="uk-UA"/>
        </w:rPr>
        <w:tab/>
        <w:t xml:space="preserve">          </w:t>
      </w:r>
    </w:p>
    <w:p w:rsidR="00A4198C" w:rsidRPr="00EA28A4" w:rsidRDefault="008A41AC" w:rsidP="00EA28A4">
      <w:pPr>
        <w:tabs>
          <w:tab w:val="left" w:pos="6526"/>
        </w:tabs>
        <w:spacing w:line="276" w:lineRule="auto"/>
        <w:jc w:val="right"/>
        <w:rPr>
          <w:i/>
          <w:color w:val="0D0D0D" w:themeColor="text1" w:themeTint="F2"/>
          <w:sz w:val="24"/>
          <w:szCs w:val="24"/>
          <w:lang w:val="ru-RU"/>
        </w:rPr>
      </w:pPr>
      <w:r w:rsidRPr="004A7CAE">
        <w:rPr>
          <w:b/>
          <w:i/>
          <w:color w:val="0D0D0D" w:themeColor="text1" w:themeTint="F2"/>
          <w:sz w:val="32"/>
          <w:szCs w:val="32"/>
          <w:lang w:val="ru-RU"/>
        </w:rPr>
        <w:tab/>
      </w:r>
      <w:r w:rsidRPr="00EA28A4">
        <w:rPr>
          <w:i/>
          <w:color w:val="0D0D0D" w:themeColor="text1" w:themeTint="F2"/>
          <w:sz w:val="24"/>
          <w:szCs w:val="24"/>
          <w:lang w:val="ru-RU"/>
        </w:rPr>
        <w:t>(</w:t>
      </w:r>
      <w:proofErr w:type="spellStart"/>
      <w:r w:rsidRPr="00EA28A4">
        <w:rPr>
          <w:i/>
          <w:color w:val="0D0D0D" w:themeColor="text1" w:themeTint="F2"/>
          <w:sz w:val="24"/>
          <w:szCs w:val="24"/>
          <w:lang w:val="ru-RU"/>
        </w:rPr>
        <w:t>вказати</w:t>
      </w:r>
      <w:proofErr w:type="spellEnd"/>
      <w:r w:rsidRPr="00EA28A4">
        <w:rPr>
          <w:i/>
          <w:color w:val="0D0D0D" w:themeColor="text1" w:themeTint="F2"/>
          <w:sz w:val="24"/>
          <w:szCs w:val="24"/>
          <w:lang w:val="ru-RU"/>
        </w:rPr>
        <w:t xml:space="preserve"> суть</w:t>
      </w:r>
      <w:r w:rsidRPr="00EA28A4">
        <w:rPr>
          <w:i/>
          <w:color w:val="0D0D0D" w:themeColor="text1" w:themeTint="F2"/>
          <w:spacing w:val="-2"/>
          <w:sz w:val="24"/>
          <w:szCs w:val="24"/>
          <w:lang w:val="ru-RU"/>
        </w:rPr>
        <w:t xml:space="preserve"> </w:t>
      </w:r>
      <w:r w:rsidRPr="00EA28A4">
        <w:rPr>
          <w:i/>
          <w:color w:val="0D0D0D" w:themeColor="text1" w:themeTint="F2"/>
          <w:sz w:val="24"/>
          <w:szCs w:val="24"/>
          <w:lang w:val="ru-RU"/>
        </w:rPr>
        <w:t>спору)</w:t>
      </w:r>
    </w:p>
    <w:p w:rsidR="004A7CAE" w:rsidRPr="004A7CAE" w:rsidRDefault="004A7CAE" w:rsidP="004A7CAE">
      <w:pPr>
        <w:tabs>
          <w:tab w:val="left" w:pos="6526"/>
        </w:tabs>
        <w:spacing w:line="276" w:lineRule="auto"/>
        <w:rPr>
          <w:color w:val="0D0D0D" w:themeColor="text1" w:themeTint="F2"/>
          <w:sz w:val="28"/>
          <w:szCs w:val="28"/>
          <w:lang w:val="ru-RU"/>
        </w:rPr>
      </w:pPr>
      <w:r w:rsidRPr="004A7CAE">
        <w:rPr>
          <w:color w:val="0D0D0D" w:themeColor="text1" w:themeTint="F2"/>
          <w:sz w:val="28"/>
          <w:szCs w:val="28"/>
          <w:lang w:val="ru-RU"/>
        </w:rPr>
        <w:t xml:space="preserve">За </w:t>
      </w:r>
      <w:proofErr w:type="spellStart"/>
      <w:proofErr w:type="gramStart"/>
      <w:r w:rsidRPr="004A7CAE">
        <w:rPr>
          <w:color w:val="0D0D0D" w:themeColor="text1" w:themeTint="F2"/>
          <w:sz w:val="28"/>
          <w:szCs w:val="28"/>
          <w:lang w:val="ru-RU"/>
        </w:rPr>
        <w:t>р</w:t>
      </w:r>
      <w:proofErr w:type="gramEnd"/>
      <w:r w:rsidRPr="004A7CAE">
        <w:rPr>
          <w:color w:val="0D0D0D" w:themeColor="text1" w:themeTint="F2"/>
          <w:sz w:val="28"/>
          <w:szCs w:val="28"/>
          <w:lang w:val="ru-RU"/>
        </w:rPr>
        <w:t>ішенням</w:t>
      </w:r>
      <w:proofErr w:type="spellEnd"/>
      <w:r w:rsidRPr="004A7CAE">
        <w:rPr>
          <w:color w:val="0D0D0D" w:themeColor="text1" w:themeTint="F2"/>
          <w:sz w:val="28"/>
          <w:szCs w:val="28"/>
          <w:lang w:val="ru-RU"/>
        </w:rPr>
        <w:t xml:space="preserve"> суду </w:t>
      </w:r>
      <w:proofErr w:type="spellStart"/>
      <w:r w:rsidRPr="004A7CAE">
        <w:rPr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4A7CAE">
        <w:rPr>
          <w:color w:val="0D0D0D" w:themeColor="text1" w:themeTint="F2"/>
          <w:sz w:val="28"/>
          <w:szCs w:val="28"/>
          <w:lang w:val="ru-RU"/>
        </w:rPr>
        <w:t xml:space="preserve"> «</w:t>
      </w:r>
      <w:r w:rsidRPr="004A7CAE">
        <w:rPr>
          <w:color w:val="0D0D0D" w:themeColor="text1" w:themeTint="F2"/>
          <w:sz w:val="28"/>
          <w:szCs w:val="28"/>
          <w:u w:val="single"/>
          <w:lang w:val="ru-RU"/>
        </w:rPr>
        <w:t xml:space="preserve">       </w:t>
      </w:r>
      <w:r w:rsidRPr="004A7CAE">
        <w:rPr>
          <w:color w:val="0D0D0D" w:themeColor="text1" w:themeTint="F2"/>
          <w:sz w:val="28"/>
          <w:szCs w:val="28"/>
          <w:lang w:val="ru-RU"/>
        </w:rPr>
        <w:t>» «</w:t>
      </w:r>
      <w:r w:rsidRPr="004A7CAE">
        <w:rPr>
          <w:color w:val="0D0D0D" w:themeColor="text1" w:themeTint="F2"/>
          <w:sz w:val="28"/>
          <w:szCs w:val="28"/>
          <w:u w:val="single"/>
          <w:lang w:val="ru-RU"/>
        </w:rPr>
        <w:t xml:space="preserve">             </w:t>
      </w:r>
      <w:r w:rsidRPr="004A7CAE">
        <w:rPr>
          <w:color w:val="0D0D0D" w:themeColor="text1" w:themeTint="F2"/>
          <w:sz w:val="28"/>
          <w:szCs w:val="28"/>
          <w:lang w:val="ru-RU"/>
        </w:rPr>
        <w:t>» 20</w:t>
      </w:r>
      <w:r w:rsidRPr="004A7CAE">
        <w:rPr>
          <w:color w:val="0D0D0D" w:themeColor="text1" w:themeTint="F2"/>
          <w:sz w:val="28"/>
          <w:szCs w:val="28"/>
          <w:u w:val="single"/>
          <w:lang w:val="ru-RU"/>
        </w:rPr>
        <w:t xml:space="preserve">   </w:t>
      </w:r>
      <w:r w:rsidRPr="004A7CAE">
        <w:rPr>
          <w:color w:val="0D0D0D" w:themeColor="text1" w:themeTint="F2"/>
          <w:sz w:val="28"/>
          <w:szCs w:val="28"/>
          <w:lang w:val="ru-RU"/>
        </w:rPr>
        <w:t>року.</w:t>
      </w:r>
    </w:p>
    <w:p w:rsidR="00A4198C" w:rsidRPr="00056DF4" w:rsidRDefault="004A7CAE" w:rsidP="006B1958">
      <w:pPr>
        <w:spacing w:line="276" w:lineRule="auto"/>
        <w:ind w:right="4049"/>
        <w:jc w:val="center"/>
        <w:rPr>
          <w:i/>
          <w:color w:val="0D0D0D" w:themeColor="text1" w:themeTint="F2"/>
          <w:sz w:val="24"/>
          <w:szCs w:val="24"/>
          <w:lang w:val="uk-UA"/>
        </w:rPr>
      </w:pPr>
      <w:r>
        <w:rPr>
          <w:i/>
          <w:color w:val="0D0D0D" w:themeColor="text1" w:themeTint="F2"/>
          <w:sz w:val="24"/>
          <w:szCs w:val="24"/>
          <w:lang w:val="uk-UA"/>
        </w:rPr>
        <w:t xml:space="preserve">                     </w:t>
      </w:r>
      <w:r w:rsidR="008A41AC" w:rsidRPr="00056DF4">
        <w:rPr>
          <w:i/>
          <w:color w:val="0D0D0D" w:themeColor="text1" w:themeTint="F2"/>
          <w:sz w:val="24"/>
          <w:szCs w:val="24"/>
          <w:lang w:val="uk-UA"/>
        </w:rPr>
        <w:t>(дата ухвалення рішення)</w:t>
      </w:r>
    </w:p>
    <w:p w:rsidR="00A4198C" w:rsidRPr="00056DF4" w:rsidRDefault="00A4198C" w:rsidP="006B1958">
      <w:pPr>
        <w:pStyle w:val="a3"/>
        <w:spacing w:line="276" w:lineRule="auto"/>
        <w:rPr>
          <w:b w:val="0"/>
          <w:i/>
          <w:color w:val="0D0D0D" w:themeColor="text1" w:themeTint="F2"/>
          <w:lang w:val="uk-UA"/>
        </w:rPr>
      </w:pPr>
    </w:p>
    <w:p w:rsidR="00A4198C" w:rsidRPr="00056DF4" w:rsidRDefault="00A4198C" w:rsidP="006B1958">
      <w:pPr>
        <w:pStyle w:val="a3"/>
        <w:rPr>
          <w:b w:val="0"/>
          <w:i/>
          <w:color w:val="0D0D0D" w:themeColor="text1" w:themeTint="F2"/>
          <w:sz w:val="28"/>
          <w:szCs w:val="28"/>
          <w:lang w:val="uk-UA"/>
        </w:rPr>
      </w:pPr>
    </w:p>
    <w:p w:rsidR="004A7CAE" w:rsidRPr="00056DF4" w:rsidRDefault="004A7CAE" w:rsidP="006B1958">
      <w:pPr>
        <w:pStyle w:val="a3"/>
        <w:rPr>
          <w:b w:val="0"/>
          <w:i/>
          <w:color w:val="0D0D0D" w:themeColor="text1" w:themeTint="F2"/>
          <w:sz w:val="28"/>
          <w:szCs w:val="28"/>
          <w:lang w:val="uk-UA"/>
        </w:rPr>
      </w:pPr>
    </w:p>
    <w:p w:rsidR="004A7CAE" w:rsidRPr="00056DF4" w:rsidRDefault="004A7CAE" w:rsidP="006B1958">
      <w:pPr>
        <w:pStyle w:val="a3"/>
        <w:rPr>
          <w:b w:val="0"/>
          <w:i/>
          <w:color w:val="0D0D0D" w:themeColor="text1" w:themeTint="F2"/>
          <w:sz w:val="28"/>
          <w:szCs w:val="28"/>
          <w:lang w:val="uk-UA"/>
        </w:rPr>
      </w:pPr>
    </w:p>
    <w:p w:rsidR="004A7CAE" w:rsidRPr="00056DF4" w:rsidRDefault="004A7CAE" w:rsidP="006B1958">
      <w:pPr>
        <w:pStyle w:val="a3"/>
        <w:rPr>
          <w:b w:val="0"/>
          <w:i/>
          <w:color w:val="0D0D0D" w:themeColor="text1" w:themeTint="F2"/>
          <w:sz w:val="28"/>
          <w:szCs w:val="28"/>
          <w:lang w:val="uk-UA"/>
        </w:rPr>
      </w:pPr>
    </w:p>
    <w:p w:rsidR="00A4198C" w:rsidRPr="00056DF4" w:rsidRDefault="00A4198C" w:rsidP="006B1958">
      <w:pPr>
        <w:pStyle w:val="a3"/>
        <w:rPr>
          <w:b w:val="0"/>
          <w:i/>
          <w:color w:val="0D0D0D" w:themeColor="text1" w:themeTint="F2"/>
          <w:sz w:val="28"/>
          <w:szCs w:val="28"/>
          <w:lang w:val="uk-UA"/>
        </w:rPr>
      </w:pPr>
    </w:p>
    <w:p w:rsidR="00A4198C" w:rsidRPr="00056DF4" w:rsidRDefault="004A7CAE" w:rsidP="004A7CAE">
      <w:pPr>
        <w:pStyle w:val="a3"/>
        <w:spacing w:before="5"/>
        <w:rPr>
          <w:color w:val="0D0D0D" w:themeColor="text1" w:themeTint="F2"/>
          <w:sz w:val="28"/>
          <w:szCs w:val="28"/>
          <w:lang w:val="uk-UA"/>
        </w:rPr>
      </w:pPr>
      <w:r w:rsidRPr="00056DF4">
        <w:rPr>
          <w:color w:val="0D0D0D" w:themeColor="text1" w:themeTint="F2"/>
          <w:sz w:val="28"/>
          <w:szCs w:val="28"/>
          <w:lang w:val="uk-UA"/>
        </w:rPr>
        <w:t>«</w:t>
      </w:r>
      <w:r w:rsidRPr="00056DF4">
        <w:rPr>
          <w:b w:val="0"/>
          <w:color w:val="0D0D0D" w:themeColor="text1" w:themeTint="F2"/>
          <w:sz w:val="28"/>
          <w:szCs w:val="28"/>
          <w:u w:val="single"/>
          <w:lang w:val="uk-UA"/>
        </w:rPr>
        <w:t xml:space="preserve">       </w:t>
      </w:r>
      <w:r w:rsidRPr="00056DF4">
        <w:rPr>
          <w:color w:val="0D0D0D" w:themeColor="text1" w:themeTint="F2"/>
          <w:sz w:val="28"/>
          <w:szCs w:val="28"/>
          <w:lang w:val="uk-UA"/>
        </w:rPr>
        <w:t>» «</w:t>
      </w:r>
      <w:r w:rsidRPr="00056DF4">
        <w:rPr>
          <w:b w:val="0"/>
          <w:color w:val="0D0D0D" w:themeColor="text1" w:themeTint="F2"/>
          <w:sz w:val="28"/>
          <w:szCs w:val="28"/>
          <w:u w:val="single"/>
          <w:lang w:val="uk-UA"/>
        </w:rPr>
        <w:t xml:space="preserve">      </w:t>
      </w:r>
      <w:r w:rsidRPr="00056DF4">
        <w:rPr>
          <w:b w:val="0"/>
          <w:color w:val="0D0D0D" w:themeColor="text1" w:themeTint="F2"/>
          <w:sz w:val="28"/>
          <w:szCs w:val="28"/>
          <w:lang w:val="uk-UA"/>
        </w:rPr>
        <w:t>»</w:t>
      </w:r>
      <w:r w:rsidRPr="00056DF4">
        <w:rPr>
          <w:color w:val="0D0D0D" w:themeColor="text1" w:themeTint="F2"/>
          <w:sz w:val="28"/>
          <w:szCs w:val="28"/>
          <w:lang w:val="uk-UA"/>
        </w:rPr>
        <w:t>20</w:t>
      </w:r>
      <w:r w:rsidRPr="00056DF4">
        <w:rPr>
          <w:b w:val="0"/>
          <w:color w:val="0D0D0D" w:themeColor="text1" w:themeTint="F2"/>
          <w:sz w:val="28"/>
          <w:szCs w:val="28"/>
          <w:u w:val="single"/>
          <w:lang w:val="uk-UA"/>
        </w:rPr>
        <w:t xml:space="preserve">   </w:t>
      </w:r>
      <w:r w:rsidRPr="00056DF4">
        <w:rPr>
          <w:color w:val="0D0D0D" w:themeColor="text1" w:themeTint="F2"/>
          <w:sz w:val="28"/>
          <w:szCs w:val="28"/>
          <w:lang w:val="uk-UA"/>
        </w:rPr>
        <w:t>року</w:t>
      </w:r>
      <w:r w:rsidRPr="00056DF4">
        <w:rPr>
          <w:color w:val="0D0D0D" w:themeColor="text1" w:themeTint="F2"/>
          <w:sz w:val="28"/>
          <w:szCs w:val="28"/>
          <w:lang w:val="uk-UA"/>
        </w:rPr>
        <w:tab/>
      </w:r>
      <w:r w:rsidRPr="00056DF4">
        <w:rPr>
          <w:color w:val="0D0D0D" w:themeColor="text1" w:themeTint="F2"/>
          <w:sz w:val="28"/>
          <w:szCs w:val="28"/>
          <w:lang w:val="uk-UA"/>
        </w:rPr>
        <w:tab/>
        <w:t xml:space="preserve">  Підпис</w:t>
      </w:r>
      <w:r w:rsidRPr="00056DF4">
        <w:rPr>
          <w:color w:val="0D0D0D" w:themeColor="text1" w:themeTint="F2"/>
          <w:sz w:val="28"/>
          <w:szCs w:val="28"/>
          <w:lang w:val="uk-UA"/>
        </w:rPr>
        <w:tab/>
        <w:t xml:space="preserve">                                Прізвище та ініціали</w:t>
      </w:r>
    </w:p>
    <w:sectPr w:rsidR="00A4198C" w:rsidRPr="00056DF4" w:rsidSect="004A7CAE">
      <w:type w:val="continuous"/>
      <w:pgSz w:w="11910" w:h="16840"/>
      <w:pgMar w:top="640" w:right="995" w:bottom="280" w:left="86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198C"/>
    <w:rsid w:val="00056DF4"/>
    <w:rsid w:val="002501EF"/>
    <w:rsid w:val="00417065"/>
    <w:rsid w:val="004A7CAE"/>
    <w:rsid w:val="006B1958"/>
    <w:rsid w:val="008A41AC"/>
    <w:rsid w:val="00A4198C"/>
    <w:rsid w:val="00EA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98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198C"/>
    <w:rPr>
      <w:b/>
      <w:bCs/>
      <w:sz w:val="32"/>
      <w:szCs w:val="32"/>
    </w:rPr>
  </w:style>
  <w:style w:type="paragraph" w:customStyle="1" w:styleId="Heading1">
    <w:name w:val="Heading 1"/>
    <w:basedOn w:val="a"/>
    <w:uiPriority w:val="1"/>
    <w:qFormat/>
    <w:rsid w:val="00A4198C"/>
    <w:pPr>
      <w:ind w:left="930"/>
      <w:outlineLvl w:val="1"/>
    </w:pPr>
    <w:rPr>
      <w:b/>
      <w:bCs/>
      <w:sz w:val="36"/>
      <w:szCs w:val="36"/>
      <w:u w:val="single" w:color="000000"/>
    </w:rPr>
  </w:style>
  <w:style w:type="paragraph" w:styleId="a4">
    <w:name w:val="List Paragraph"/>
    <w:basedOn w:val="a"/>
    <w:uiPriority w:val="1"/>
    <w:qFormat/>
    <w:rsid w:val="00A4198C"/>
  </w:style>
  <w:style w:type="paragraph" w:customStyle="1" w:styleId="TableParagraph">
    <w:name w:val="Table Paragraph"/>
    <w:basedOn w:val="a"/>
    <w:uiPriority w:val="1"/>
    <w:qFormat/>
    <w:rsid w:val="00A41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BURCHAK</dc:creator>
  <cp:lastModifiedBy>BURCHAK</cp:lastModifiedBy>
  <cp:revision>5</cp:revision>
  <dcterms:created xsi:type="dcterms:W3CDTF">2019-02-01T10:59:00Z</dcterms:created>
  <dcterms:modified xsi:type="dcterms:W3CDTF">2019-02-01T12:55:00Z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2019-02-01T00:00:00Z</vt:filetime>
  </property>
</Properties>
</file>