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FE" w:rsidRDefault="00B65CFE" w:rsidP="00B65CF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ОГОЛОШЕННЯ</w:t>
      </w:r>
    </w:p>
    <w:p w:rsidR="00B65CFE" w:rsidRPr="00F8750C" w:rsidRDefault="00B65CFE" w:rsidP="00B65CF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про добір з призначення 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одну 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вакант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державної служби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категорії «В»</w:t>
      </w:r>
      <w:r w:rsidRPr="00806DA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- с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екретар</w:t>
      </w:r>
      <w:r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я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 судового засідання Тернівського районного суду міста Кривого Рогу Дніпропетровської області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період дії карантину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tbl>
      <w:tblPr>
        <w:tblW w:w="5072" w:type="pct"/>
        <w:tblCellMar>
          <w:left w:w="0" w:type="dxa"/>
          <w:right w:w="0" w:type="dxa"/>
        </w:tblCellMar>
        <w:tblLook w:val="04A0"/>
      </w:tblPr>
      <w:tblGrid>
        <w:gridCol w:w="544"/>
        <w:gridCol w:w="2720"/>
        <w:gridCol w:w="251"/>
        <w:gridCol w:w="6269"/>
      </w:tblGrid>
      <w:tr w:rsidR="00B65CFE" w:rsidRPr="00947AFB" w:rsidTr="00A67AFB">
        <w:trPr>
          <w:trHeight w:val="1089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6"/>
            <w:bookmarkEnd w:id="0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65CFE" w:rsidRPr="00E501A4" w:rsidRDefault="00B65CFE" w:rsidP="00A67AFB">
            <w:pPr>
              <w:shd w:val="clear" w:color="auto" w:fill="FFFFFF"/>
              <w:spacing w:after="0" w:line="240" w:lineRule="auto"/>
              <w:ind w:left="450" w:right="450" w:hanging="34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секретар судового засідання </w:t>
            </w:r>
            <w:bookmarkStart w:id="1" w:name="_GoBack"/>
            <w:bookmarkEnd w:id="1"/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Тернівського</w:t>
            </w:r>
          </w:p>
          <w:p w:rsidR="00B65CFE" w:rsidRPr="00E501A4" w:rsidRDefault="00B65CFE" w:rsidP="00A67AFB">
            <w:pPr>
              <w:shd w:val="clear" w:color="auto" w:fill="FFFFFF"/>
              <w:spacing w:after="0" w:line="240" w:lineRule="auto"/>
              <w:ind w:left="103" w:right="45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районного суду міста Кривого Рогу Дніпропетровської області, посада державної служби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категорії«В» 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CFE" w:rsidRPr="00B65CFE" w:rsidTr="00A67AFB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дійснення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справах,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перевiрка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з’ясування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вiдсутностi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осiб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забезпечення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проведення судового засідання в режимі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 Інструкцією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судового засідання, затвердженою наказом Державної судової адміністрації України від 15 листопада 2012 року № 155;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журналу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здiйснення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копiй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iншим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справi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присутнiми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судовому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засiданнi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розглядi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справах,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</w:t>
            </w:r>
            <w:proofErr w:type="gramStart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</w:t>
            </w:r>
            <w:proofErr w:type="gramEnd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іалів судових справ і здійснення передачі справ до канцелярії суду.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достовірних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своєчасне та якісне виконання доручень керівника апарату суду, судді, помічника судді, що стосуються організації розгляду судових справ, ведення судового засідання, дотримання строків підготовки документів та виконання доручень</w:t>
            </w:r>
          </w:p>
        </w:tc>
      </w:tr>
      <w:tr w:rsidR="00B65CFE" w:rsidRPr="00947AFB" w:rsidTr="00A67AFB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Посадовий оклад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440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грн., відповідно до постанови  КМУ від 24.05.2017 № 358 «Деякі питання оплати праці державних службовців, органів та установ системи правосуддя».</w:t>
            </w:r>
          </w:p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Надбавки, доплати та премії, відповідно до  статей 50, 52 Закону України «Про державну службу».</w:t>
            </w:r>
          </w:p>
        </w:tc>
      </w:tr>
      <w:tr w:rsidR="00B65CFE" w:rsidRPr="00947AFB" w:rsidTr="00A67AFB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F605C5" w:rsidRDefault="00B65CFE" w:rsidP="00A67AF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Строково</w:t>
            </w:r>
            <w:proofErr w:type="spellEnd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SARS-CoV-2, та до дня визначення керівником переможця за результатами конкурсного відбору відповідно до законодавства)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але не більше ніж період відпустки основного працівника </w:t>
            </w: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 догляду за дитиною до досягнення нею трирічного віку або фактичного його виходу на роботу.</w:t>
            </w:r>
          </w:p>
          <w:p w:rsidR="00B65CFE" w:rsidRPr="00E501A4" w:rsidRDefault="00B65CFE" w:rsidP="00A67AFB">
            <w:pPr>
              <w:spacing w:before="150" w:after="150" w:line="240" w:lineRule="auto"/>
              <w:ind w:firstLine="17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605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B65CFE" w:rsidRPr="00947AFB" w:rsidTr="00A67AFB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у доборі з призначення на вакантну посаду, та строк її подання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Default="00B65CFE" w:rsidP="00A67AFB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в доборі з призначення на вакантну посаду, подає таку інформацію через Єдиний портал вакансій державної служби: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65CFE" w:rsidRPr="00E501A4" w:rsidRDefault="00B65CFE" w:rsidP="00A67AFB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державної служби;                                      </w:t>
            </w:r>
          </w:p>
          <w:p w:rsidR="00B65CFE" w:rsidRPr="00E501A4" w:rsidRDefault="00B65CFE" w:rsidP="00A67AFB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2) резюме за формою, визначеною Кабінетом Міністрів України;                                                                        </w:t>
            </w:r>
          </w:p>
          <w:p w:rsidR="00B65CFE" w:rsidRPr="00E501A4" w:rsidRDefault="00B65CFE" w:rsidP="00A67AFB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501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Додатки до заяви не є обов’язковими для подання.  </w:t>
            </w:r>
            <w:r w:rsidRPr="00E50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B65CFE" w:rsidRPr="00E501A4" w:rsidRDefault="00B65CFE" w:rsidP="00A67AFB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65CFE" w:rsidRPr="00E501A4" w:rsidRDefault="00B65CFE" w:rsidP="00A67AFB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B65CFE" w:rsidRPr="00E501A4" w:rsidRDefault="00B65CFE" w:rsidP="00A67AFB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B65CFE" w:rsidRPr="00E501A4" w:rsidRDefault="00B65CFE" w:rsidP="00A67AFB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E50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добрі, накладається кваліфікований електронний підпис особи, яка бажає взяти участь у доборі.</w:t>
            </w:r>
            <w:r w:rsidRPr="00E501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65CFE" w:rsidRPr="00E501A4" w:rsidRDefault="00B65CFE" w:rsidP="00A67AFB">
            <w:pPr>
              <w:pStyle w:val="rvps2"/>
              <w:tabs>
                <w:tab w:val="left" w:pos="10436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B65CFE" w:rsidRPr="00E501A4" w:rsidRDefault="00B65CFE" w:rsidP="00A67A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501A4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доборі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: https://www.career.gov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хв.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грудня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2020 року.</w:t>
            </w:r>
          </w:p>
        </w:tc>
      </w:tr>
      <w:tr w:rsidR="00B65CFE" w:rsidRPr="000F4BD3" w:rsidTr="00A67AFB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5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Сердюк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Анастасія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Валеріївна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,</w:t>
            </w:r>
          </w:p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+38(09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7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264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34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07</w:t>
            </w: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tr.d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.court.gov.ua</w:t>
            </w:r>
            <w:proofErr w:type="spellEnd"/>
          </w:p>
        </w:tc>
      </w:tr>
      <w:tr w:rsidR="00B65CFE" w:rsidRPr="00947AFB" w:rsidTr="00A67AFB">
        <w:tc>
          <w:tcPr>
            <w:tcW w:w="9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Кваліфікаційні в</w:t>
            </w: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B65CFE" w:rsidRPr="00947AFB" w:rsidTr="00A67AFB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B65CFE" w:rsidRPr="00947AFB" w:rsidTr="00A67AFB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B65CFE" w:rsidRPr="00947AFB" w:rsidTr="00A67AFB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65CFE" w:rsidRPr="00E501A4" w:rsidRDefault="00B65CFE" w:rsidP="00A67A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</w:tbl>
    <w:p w:rsidR="00B65CFE" w:rsidRPr="00D511A0" w:rsidRDefault="00B65CFE" w:rsidP="00B65CFE">
      <w:pPr>
        <w:rPr>
          <w:lang w:val="uk-UA"/>
        </w:rPr>
      </w:pPr>
      <w:bookmarkStart w:id="2" w:name="n767"/>
      <w:bookmarkEnd w:id="2"/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5CFE" w:rsidRDefault="00B65CFE" w:rsidP="00B65C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3B6B" w:rsidRDefault="009C3B6B"/>
    <w:sectPr w:rsidR="009C3B6B" w:rsidSect="007402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CFE"/>
    <w:rsid w:val="009C3B6B"/>
    <w:rsid w:val="00B6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B6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B65CF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3417</Words>
  <Characters>1948</Characters>
  <Application>Microsoft Office Word</Application>
  <DocSecurity>0</DocSecurity>
  <Lines>16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2</cp:revision>
  <dcterms:created xsi:type="dcterms:W3CDTF">2020-12-15T12:00:00Z</dcterms:created>
  <dcterms:modified xsi:type="dcterms:W3CDTF">2020-12-15T12:01:00Z</dcterms:modified>
</cp:coreProperties>
</file>