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670" w:type="dxa"/>
        <w:tblCellMar>
          <w:left w:w="0" w:type="dxa"/>
          <w:right w:w="0" w:type="dxa"/>
        </w:tblCellMar>
        <w:tblLook w:val="04A0"/>
      </w:tblPr>
      <w:tblGrid>
        <w:gridCol w:w="3969"/>
      </w:tblGrid>
      <w:tr w:rsidR="0090341F" w:rsidRPr="00A7061D" w:rsidTr="00FC5209">
        <w:tc>
          <w:tcPr>
            <w:tcW w:w="5000" w:type="pct"/>
            <w:shd w:val="clear" w:color="auto" w:fill="auto"/>
            <w:hideMark/>
          </w:tcPr>
          <w:p w:rsidR="0090341F" w:rsidRPr="0012274F" w:rsidRDefault="0090341F" w:rsidP="00FC5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</w:p>
          <w:p w:rsidR="0090341F" w:rsidRPr="00947AFB" w:rsidRDefault="0090341F" w:rsidP="00F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наказу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апарату</w:t>
            </w:r>
          </w:p>
          <w:p w:rsidR="0090341F" w:rsidRPr="00947AFB" w:rsidRDefault="0090341F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Тернівського районного суду</w:t>
            </w:r>
          </w:p>
          <w:p w:rsidR="0090341F" w:rsidRPr="00947AFB" w:rsidRDefault="0090341F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міста Кривого Рогу</w:t>
            </w:r>
          </w:p>
          <w:p w:rsidR="0090341F" w:rsidRPr="00947AFB" w:rsidRDefault="0090341F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Дніпропетровської області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04 вересня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2020 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317</w:t>
            </w:r>
            <w:r w:rsidRPr="00997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к</w:t>
            </w:r>
          </w:p>
          <w:p w:rsidR="0090341F" w:rsidRPr="00A7061D" w:rsidRDefault="0090341F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0341F" w:rsidRDefault="0090341F" w:rsidP="0090341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</w:p>
    <w:p w:rsidR="0090341F" w:rsidRDefault="0090341F" w:rsidP="0090341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:rsidR="0090341F" w:rsidRPr="00947AFB" w:rsidRDefault="0090341F" w:rsidP="0090341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0341F" w:rsidRPr="00947AFB" w:rsidRDefault="0090341F" w:rsidP="009034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про добір з призначення на вакантн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строков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посад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державної служби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- с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екретар</w:t>
      </w:r>
      <w:r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я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судового засідання Тернівського районного суду міста Кривого Рогу Дніпропетровської області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період дії карантину 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SARS-CoV-2, та до дня визначення керівником переможця за результатами конкурсного відбору відповідно до законодавства) на час перебування основного працівника у відпустці по догляду за дитиною до досягнення 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ю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трирічного віку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або фактичного виходу на роботу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. 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</w:r>
      <w:r w:rsidRPr="00947A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5072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269"/>
      </w:tblGrid>
      <w:tr w:rsidR="0090341F" w:rsidRPr="00947AFB" w:rsidTr="00FC5209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41F" w:rsidRPr="00E501A4" w:rsidRDefault="0090341F" w:rsidP="00FC5209">
            <w:pPr>
              <w:shd w:val="clear" w:color="auto" w:fill="FFFFFF"/>
              <w:spacing w:after="0" w:line="240" w:lineRule="auto"/>
              <w:ind w:left="450" w:right="450" w:hanging="34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секретар судового засідання </w:t>
            </w:r>
            <w:bookmarkStart w:id="2" w:name="_GoBack"/>
            <w:bookmarkEnd w:id="2"/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Тернівського</w:t>
            </w:r>
          </w:p>
          <w:p w:rsidR="0090341F" w:rsidRPr="00E501A4" w:rsidRDefault="0090341F" w:rsidP="00FC5209">
            <w:pPr>
              <w:shd w:val="clear" w:color="auto" w:fill="FFFFFF"/>
              <w:spacing w:after="0" w:line="240" w:lineRule="auto"/>
              <w:ind w:left="103" w:right="4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районного суду міста Кривого Рогу Дніпропетровської області, посада державної служби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категорії«В», </w:t>
            </w: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</w:t>
            </w: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ваканс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ія</w:t>
            </w: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тимчасово,на час </w:t>
            </w:r>
            <w:r w:rsidRPr="00A97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перебування основного працівника у відпустці по догляду за дитиною до досягнення нею трирічного віку або фактичного виходу на роботу</w:t>
            </w: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)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41F" w:rsidRPr="000B7604" w:rsidTr="00FC5209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дійснення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справах,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перевiрка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з’ясування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вiдсутностi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осiб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забезпечення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проведення судового засідання в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Інструкцією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судового засідання, затвердженою наказом Державної судової адміністрації України від 15 листопада 2012 року № 155;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журналу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здiйснення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копiй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iншим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присутнiми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судовому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засiданнi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справах,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</w:t>
            </w:r>
            <w:proofErr w:type="gramStart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</w:t>
            </w:r>
            <w:proofErr w:type="gramEnd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іалів судових справ і здійснення передачі справ до канцелярії суду.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достовірних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доручень</w:t>
            </w:r>
          </w:p>
        </w:tc>
      </w:tr>
      <w:tr w:rsidR="0090341F" w:rsidRPr="00947AFB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Посадовий оклад 4250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грн., відповідно до постанови  КМУ від 24.05.2017 № 358 «Деякі питання оплати праці державних службовців, органів та установ системи правосуддя».</w:t>
            </w:r>
          </w:p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 статей 50, 52 Закону України «Про державну службу».</w:t>
            </w:r>
          </w:p>
        </w:tc>
      </w:tr>
      <w:tr w:rsidR="0090341F" w:rsidRPr="00947AFB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F605C5" w:rsidRDefault="0090341F" w:rsidP="00FC5209">
            <w:pPr>
              <w:ind w:firstLine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Строково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SARS-CoV-2, та до дня визначення керівником переможця за результатами конкурсного відбору відповідно до законодавства) на час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перебування основного працівника </w:t>
            </w: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 відпустці по догляду за дитиною до досягнення нею трирічного віку або фактичного його виходу на роботу.</w:t>
            </w:r>
          </w:p>
          <w:p w:rsidR="0090341F" w:rsidRPr="00E501A4" w:rsidRDefault="0090341F" w:rsidP="00FC5209">
            <w:pPr>
              <w:spacing w:before="150" w:after="150" w:line="240" w:lineRule="auto"/>
              <w:ind w:firstLine="17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90341F" w:rsidRPr="00947AFB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Default="0090341F" w:rsidP="00FC5209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в доборі з призначення на вакантну посаду, подає таку інформацію через Єдиний портал вакансій державної служби: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0341F" w:rsidRPr="00E501A4" w:rsidRDefault="0090341F" w:rsidP="00FC5209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90341F" w:rsidRPr="00E501A4" w:rsidRDefault="0090341F" w:rsidP="00FC5209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                                        </w:t>
            </w:r>
          </w:p>
          <w:p w:rsidR="0090341F" w:rsidRPr="00E501A4" w:rsidRDefault="0090341F" w:rsidP="00FC5209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501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Додатки до заяви не є обов’язковими для подання.  </w:t>
            </w:r>
            <w:r w:rsidRPr="00E50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90341F" w:rsidRPr="00E501A4" w:rsidRDefault="0090341F" w:rsidP="00FC5209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341F" w:rsidRPr="00E501A4" w:rsidRDefault="0090341F" w:rsidP="00FC5209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</w:t>
            </w:r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90341F" w:rsidRPr="00E501A4" w:rsidRDefault="0090341F" w:rsidP="00FC5209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90341F" w:rsidRPr="00E501A4" w:rsidRDefault="0090341F" w:rsidP="00FC52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E50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  <w:r w:rsidRPr="00E501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341F" w:rsidRPr="00E501A4" w:rsidRDefault="0090341F" w:rsidP="00FC5209">
            <w:pPr>
              <w:pStyle w:val="rvps2"/>
              <w:tabs>
                <w:tab w:val="left" w:pos="10436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90341F" w:rsidRPr="00E501A4" w:rsidRDefault="0090341F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501A4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: https://www.career.gov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хв.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вересня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2020 року.</w:t>
            </w:r>
          </w:p>
        </w:tc>
      </w:tr>
      <w:tr w:rsidR="0090341F" w:rsidRPr="00947AFB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Конопліна</w:t>
            </w:r>
            <w:proofErr w:type="spellEnd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Свтілана</w:t>
            </w:r>
            <w:proofErr w:type="spellEnd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Ігорівна,</w:t>
            </w:r>
          </w:p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+38(098)722 34 82,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tr.d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.court.gov.ua</w:t>
            </w:r>
            <w:proofErr w:type="spellEnd"/>
          </w:p>
        </w:tc>
      </w:tr>
      <w:tr w:rsidR="0090341F" w:rsidRPr="00947AFB" w:rsidTr="00FC5209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90341F" w:rsidRPr="00947AFB" w:rsidTr="00FC5209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90341F" w:rsidRPr="00947AFB" w:rsidTr="00FC5209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90341F" w:rsidRPr="00947AFB" w:rsidTr="00FC5209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341F" w:rsidRPr="00E501A4" w:rsidRDefault="0090341F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90341F" w:rsidRPr="00D511A0" w:rsidRDefault="0090341F" w:rsidP="0090341F">
      <w:pPr>
        <w:rPr>
          <w:lang w:val="uk-UA"/>
        </w:rPr>
      </w:pPr>
      <w:bookmarkStart w:id="3" w:name="n767"/>
      <w:bookmarkEnd w:id="3"/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41F" w:rsidRDefault="0090341F" w:rsidP="009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9AF" w:rsidRDefault="001D09AF"/>
    <w:sectPr w:rsidR="001D09AF" w:rsidSect="001D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341F"/>
    <w:rsid w:val="001D09AF"/>
    <w:rsid w:val="0090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0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90341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4031</Words>
  <Characters>2298</Characters>
  <Application>Microsoft Office Word</Application>
  <DocSecurity>0</DocSecurity>
  <Lines>19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2020-09-04T08:50:00Z</dcterms:created>
  <dcterms:modified xsi:type="dcterms:W3CDTF">2020-09-04T08:50:00Z</dcterms:modified>
</cp:coreProperties>
</file>