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13" w:rsidRDefault="00275313" w:rsidP="0027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3969" w:type="dxa"/>
        <w:tblInd w:w="5670" w:type="dxa"/>
        <w:tblCellMar>
          <w:left w:w="0" w:type="dxa"/>
          <w:right w:w="0" w:type="dxa"/>
        </w:tblCellMar>
        <w:tblLook w:val="04A0"/>
      </w:tblPr>
      <w:tblGrid>
        <w:gridCol w:w="3969"/>
      </w:tblGrid>
      <w:tr w:rsidR="00275313" w:rsidRPr="00A7061D" w:rsidTr="00FC5209">
        <w:tc>
          <w:tcPr>
            <w:tcW w:w="5000" w:type="pct"/>
            <w:shd w:val="clear" w:color="auto" w:fill="auto"/>
            <w:hideMark/>
          </w:tcPr>
          <w:p w:rsidR="00275313" w:rsidRPr="0012274F" w:rsidRDefault="00275313" w:rsidP="00FC5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до </w:t>
            </w:r>
          </w:p>
          <w:p w:rsidR="00275313" w:rsidRPr="00947AFB" w:rsidRDefault="00275313" w:rsidP="00FC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наказу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апарату</w:t>
            </w:r>
          </w:p>
          <w:p w:rsidR="00275313" w:rsidRPr="00947AFB" w:rsidRDefault="00275313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Тернівського районного суду</w:t>
            </w:r>
          </w:p>
          <w:p w:rsidR="00275313" w:rsidRPr="00947AFB" w:rsidRDefault="00275313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міста Кривого Рогу</w:t>
            </w:r>
          </w:p>
          <w:p w:rsidR="00275313" w:rsidRPr="00947AFB" w:rsidRDefault="00275313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Дніпропетровської області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04 вересня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2020 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317</w:t>
            </w:r>
            <w:r w:rsidRPr="00997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к</w:t>
            </w:r>
          </w:p>
          <w:p w:rsidR="00275313" w:rsidRPr="00A7061D" w:rsidRDefault="00275313" w:rsidP="00FC5209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75313" w:rsidRDefault="00275313" w:rsidP="0027531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75313" w:rsidRDefault="00275313" w:rsidP="0027531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:rsidR="00275313" w:rsidRPr="00947AFB" w:rsidRDefault="00275313" w:rsidP="0027531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75313" w:rsidRPr="00947AFB" w:rsidRDefault="00275313" w:rsidP="0027531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про добір з призначення на вакантн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строков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посад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державної служби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>–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</w:t>
      </w:r>
      <w:r w:rsidRPr="008C59D3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спеціаліста з питань персоналу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Тернівського районного суду міста Кривого Рогу Дніпропетровської області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період дії карантину 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SARS-CoV-2, та до дня визначення керівником переможця за результатами конкурсного відбору відповідно до законодавства) на час перебування основного працівника у відпустці по догляду за дитиною до досягнення 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ю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трирічного віку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або фактичного виходу на роботу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. 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</w:r>
      <w:r w:rsidRPr="00947A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4998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126"/>
      </w:tblGrid>
      <w:tr w:rsidR="00275313" w:rsidRPr="00F605C5" w:rsidTr="00FC5209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75313" w:rsidRPr="00F605C5" w:rsidRDefault="00275313" w:rsidP="00FC5209">
            <w:pPr>
              <w:shd w:val="clear" w:color="auto" w:fill="FFFFFF"/>
              <w:spacing w:after="0" w:line="240" w:lineRule="auto"/>
              <w:ind w:left="450" w:right="450" w:hanging="34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Спеціаліст з питнь персоналу</w:t>
            </w:r>
            <w:r w:rsidRPr="00F605C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F605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Тернівського</w:t>
            </w:r>
          </w:p>
          <w:p w:rsidR="00275313" w:rsidRPr="00F605C5" w:rsidRDefault="00275313" w:rsidP="00FC5209">
            <w:pPr>
              <w:shd w:val="clear" w:color="auto" w:fill="FFFFFF"/>
              <w:spacing w:after="0" w:line="240" w:lineRule="auto"/>
              <w:ind w:left="103" w:right="4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F605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районного суду міста Кривого Рогу Дніпропетровської області, посада державної служби </w:t>
            </w:r>
            <w:r w:rsidRPr="00F605C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категорії«В», </w:t>
            </w:r>
            <w:r w:rsidRPr="00F605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(1 вакансія, 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тимчасово,на час </w:t>
            </w:r>
            <w:r w:rsidRPr="000657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перебування основного працівника у відпустці по догляду за дитиною до досягнення нею трирічного віку або фактичного виходу на роботу</w:t>
            </w:r>
            <w:r w:rsidRPr="00F605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) </w:t>
            </w:r>
            <w:r w:rsidRPr="00F605C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</w:p>
          <w:p w:rsidR="00275313" w:rsidRPr="00F605C5" w:rsidRDefault="00275313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5313" w:rsidRPr="00F605C5" w:rsidTr="00FC5209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здійсненн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заходів щодо реалізації державної політики з кадрових питань у суді;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аналітично-консультативн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забезпечення роботи керівника апарату суду з питань управління персоналом;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документ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вступу на державну службу,її проходження, та припинення;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прийом та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вивчення, оформлення матеріалів осіб, які претендують на зайняття посад в апараті суду,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попередження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їх про встановлені законодавством обмеження, пов'язані з прийняттям на державну службу та проходженням державної служби; 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здійснення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документів  для проведення спеціальної перевірки </w:t>
            </w:r>
            <w:r w:rsidRPr="00C87A7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відомостей щодо осіб, які претендують на зайняття посад державних службовців  в суді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перевірки суддів і працівників апарату суду відповідно ЗУ « Про очищення влади»,готує довідки про їх результати;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розробка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посадов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інструкці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персоналу апарату суду;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проект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розпоряджень та наказів, здійсн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їх реєстраці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забезпечення збору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інформації та склада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графік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відпусток суддів та працівників апарату суду, контрол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його виконання;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обліку, зберігання та оформлення особових справ та трудових книжок суддів і працівників апарату суду;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стажування державних службовців та молоді;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ведення обліку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стаж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роботи суддям та працівникам апарату суду, що дає право на надбавку за вислугу років, здійсн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контрол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встановленням надбавок та наданням відпусток відповідної тривалості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формл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видача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довідк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місця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оформлення листків непрацездатності;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табел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обліку робочого часу суддів та працівників апарату суду. 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веде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звітно-обліков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документації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державн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статистичн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звітніст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кадрових питань; 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здійснення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аналізу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кількісного та якісного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державних службовців;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організаційн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заход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щодо своєчасного подання суддями та державними службовцями відомостей про майно,доходи, витрати  і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зобов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фінансового характеру за минулий рік;</w:t>
            </w:r>
          </w:p>
          <w:p w:rsidR="00275313" w:rsidRPr="00C87A70" w:rsidRDefault="00275313" w:rsidP="00FC520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робот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суду, пов’язану із захистом персональних даних при  їх обробці;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здійсн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військов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облік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бронювання, забезпечує контрол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станом військового обліку;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ведення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- аналітичн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систем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Кадри-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275313" w:rsidRPr="00C87A70" w:rsidRDefault="00275313" w:rsidP="00FC5209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</w:pP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</w:t>
            </w:r>
            <w:r w:rsidRPr="00C87A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інш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доручення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та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що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питань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C8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A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персоналом. </w:t>
            </w:r>
          </w:p>
          <w:p w:rsidR="00275313" w:rsidRPr="00F605C5" w:rsidRDefault="00275313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5313" w:rsidRPr="00F605C5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6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Посадовий оклад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4204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F6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грн., відповідно до постанови  КМУ від 24.05.2017 № 358 «Деякі питання оплати праці державних службовців, органів та установ системи правосуддя».</w:t>
            </w:r>
          </w:p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 статей 50, 52 Закону України «Про державну службу».</w:t>
            </w:r>
          </w:p>
        </w:tc>
      </w:tr>
      <w:tr w:rsidR="00275313" w:rsidRPr="00F605C5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ind w:firstLine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Строково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SARS-CoV-2, та до дня визначення керівником переможця за результатами конкурсного відбору відповідно до законодавства) на час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перебування основного працівника </w:t>
            </w: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 відпустці по догляду за дитиною до досягнення нею трирічного віку або фактичного його виходу на роботу.</w:t>
            </w:r>
          </w:p>
          <w:p w:rsidR="00275313" w:rsidRPr="00F605C5" w:rsidRDefault="00275313" w:rsidP="00FC5209">
            <w:pPr>
              <w:spacing w:before="150" w:after="150" w:line="240" w:lineRule="auto"/>
              <w:ind w:firstLine="17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</w:t>
            </w: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України.</w:t>
            </w:r>
          </w:p>
        </w:tc>
      </w:tr>
      <w:tr w:rsidR="00275313" w:rsidRPr="00F605C5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pStyle w:val="a4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F605C5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в доборі з призначення на вакантну посаду, подає таку інформацію через Єдиний портал вакансій державної служби:                                                                                                               </w:t>
            </w:r>
          </w:p>
          <w:p w:rsidR="00275313" w:rsidRPr="00F605C5" w:rsidRDefault="00275313" w:rsidP="00FC5209">
            <w:pPr>
              <w:pStyle w:val="a4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F605C5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275313" w:rsidRPr="00F605C5" w:rsidRDefault="00275313" w:rsidP="00FC5209">
            <w:pPr>
              <w:pStyle w:val="a4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5C5"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                                        </w:t>
            </w:r>
          </w:p>
          <w:p w:rsidR="00275313" w:rsidRPr="00F605C5" w:rsidRDefault="00275313" w:rsidP="00FC5209">
            <w:pPr>
              <w:pStyle w:val="a4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05C5">
              <w:rPr>
                <w:rFonts w:ascii="Times New Roman" w:hAnsi="Times New Roman"/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                                               Додатки до заяви не є обов’язковими для подання.  </w:t>
            </w:r>
            <w:r w:rsidRPr="00F605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275313" w:rsidRPr="00F605C5" w:rsidRDefault="00275313" w:rsidP="00FC5209">
            <w:pPr>
              <w:pStyle w:val="a4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5313" w:rsidRPr="00F605C5" w:rsidRDefault="00275313" w:rsidP="00FC5209">
            <w:pPr>
              <w:pStyle w:val="a4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F605C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F605C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F605C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275313" w:rsidRPr="00F605C5" w:rsidRDefault="00275313" w:rsidP="00FC5209">
            <w:pPr>
              <w:pStyle w:val="a4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275313" w:rsidRPr="00F605C5" w:rsidRDefault="00275313" w:rsidP="00FC52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6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F6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  <w:r w:rsidRPr="00F60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75313" w:rsidRPr="00F605C5" w:rsidRDefault="00275313" w:rsidP="00FC5209">
            <w:pPr>
              <w:pStyle w:val="rvps2"/>
              <w:tabs>
                <w:tab w:val="left" w:pos="10436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275313" w:rsidRPr="00F605C5" w:rsidRDefault="00275313" w:rsidP="00FC52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605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gramStart"/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</w:t>
            </w:r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: https://www.career.gov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605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F605C5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F6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хв. 09 вересня  2020 року.</w:t>
            </w:r>
          </w:p>
        </w:tc>
      </w:tr>
      <w:tr w:rsidR="00275313" w:rsidRPr="00F605C5" w:rsidTr="00FC5209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F605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Конопліна</w:t>
            </w:r>
            <w:proofErr w:type="spellEnd"/>
            <w:r w:rsidRPr="00F605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605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Свтілана</w:t>
            </w:r>
            <w:proofErr w:type="spellEnd"/>
            <w:r w:rsidRPr="00F605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Ігорівна,</w:t>
            </w:r>
          </w:p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+38(098)722 34 82, 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tr.d</w:t>
            </w:r>
            <w:proofErr w:type="spellEnd"/>
            <w:r w:rsidRPr="00F605C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proofErr w:type="spellStart"/>
            <w:r w:rsidRPr="00F605C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.court.gov.ua</w:t>
            </w:r>
            <w:proofErr w:type="spellEnd"/>
          </w:p>
        </w:tc>
      </w:tr>
      <w:tr w:rsidR="00275313" w:rsidRPr="00F605C5" w:rsidTr="00FC5209">
        <w:tc>
          <w:tcPr>
            <w:tcW w:w="96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275313" w:rsidRPr="00F605C5" w:rsidTr="00FC5209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275313" w:rsidRPr="00F605C5" w:rsidTr="00FC5209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275313" w:rsidRPr="00F605C5" w:rsidTr="00FC5209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75313" w:rsidRPr="00F605C5" w:rsidRDefault="00275313" w:rsidP="00FC520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605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275313" w:rsidRPr="00F605C5" w:rsidRDefault="00275313" w:rsidP="00275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21C8" w:rsidRPr="00275313" w:rsidRDefault="00A421C8" w:rsidP="00275313"/>
    <w:sectPr w:rsidR="00A421C8" w:rsidRPr="00275313" w:rsidSect="00740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9ED"/>
    <w:rsid w:val="00024826"/>
    <w:rsid w:val="00046FD6"/>
    <w:rsid w:val="00061924"/>
    <w:rsid w:val="000967EF"/>
    <w:rsid w:val="000D5E5A"/>
    <w:rsid w:val="000E5D82"/>
    <w:rsid w:val="0013314F"/>
    <w:rsid w:val="00145B97"/>
    <w:rsid w:val="001519ED"/>
    <w:rsid w:val="00166C51"/>
    <w:rsid w:val="0017460D"/>
    <w:rsid w:val="001D0044"/>
    <w:rsid w:val="001E6FBD"/>
    <w:rsid w:val="00275313"/>
    <w:rsid w:val="002A7309"/>
    <w:rsid w:val="002F2E82"/>
    <w:rsid w:val="0035668F"/>
    <w:rsid w:val="00362EDC"/>
    <w:rsid w:val="00375329"/>
    <w:rsid w:val="003A1523"/>
    <w:rsid w:val="00480C51"/>
    <w:rsid w:val="004F261B"/>
    <w:rsid w:val="00526CA8"/>
    <w:rsid w:val="00573B48"/>
    <w:rsid w:val="005825D5"/>
    <w:rsid w:val="005C655B"/>
    <w:rsid w:val="005D229F"/>
    <w:rsid w:val="005D3A29"/>
    <w:rsid w:val="005D5DF2"/>
    <w:rsid w:val="005E4DA1"/>
    <w:rsid w:val="00615834"/>
    <w:rsid w:val="006D0D31"/>
    <w:rsid w:val="00707281"/>
    <w:rsid w:val="00740964"/>
    <w:rsid w:val="00743DF8"/>
    <w:rsid w:val="00754A38"/>
    <w:rsid w:val="00761432"/>
    <w:rsid w:val="0077272E"/>
    <w:rsid w:val="00850A8B"/>
    <w:rsid w:val="008861EB"/>
    <w:rsid w:val="00887A79"/>
    <w:rsid w:val="0094779E"/>
    <w:rsid w:val="00961D2D"/>
    <w:rsid w:val="00974DBB"/>
    <w:rsid w:val="00980E20"/>
    <w:rsid w:val="00986A76"/>
    <w:rsid w:val="009D7801"/>
    <w:rsid w:val="00A421C8"/>
    <w:rsid w:val="00A65BB1"/>
    <w:rsid w:val="00AE1053"/>
    <w:rsid w:val="00B44BE1"/>
    <w:rsid w:val="00B546E5"/>
    <w:rsid w:val="00B82915"/>
    <w:rsid w:val="00BB4F90"/>
    <w:rsid w:val="00C01ED7"/>
    <w:rsid w:val="00C256CD"/>
    <w:rsid w:val="00CA251A"/>
    <w:rsid w:val="00CC0FEA"/>
    <w:rsid w:val="00CD3A88"/>
    <w:rsid w:val="00CE2153"/>
    <w:rsid w:val="00D07557"/>
    <w:rsid w:val="00D17421"/>
    <w:rsid w:val="00D226E3"/>
    <w:rsid w:val="00D30BA9"/>
    <w:rsid w:val="00D65C77"/>
    <w:rsid w:val="00DC396C"/>
    <w:rsid w:val="00DD6096"/>
    <w:rsid w:val="00DD74ED"/>
    <w:rsid w:val="00DF4F73"/>
    <w:rsid w:val="00DF5418"/>
    <w:rsid w:val="00E37EF6"/>
    <w:rsid w:val="00E536E3"/>
    <w:rsid w:val="00E5491C"/>
    <w:rsid w:val="00E61F7E"/>
    <w:rsid w:val="00E709DA"/>
    <w:rsid w:val="00EA4635"/>
    <w:rsid w:val="00EB2783"/>
    <w:rsid w:val="00F675EF"/>
    <w:rsid w:val="00FA72AF"/>
    <w:rsid w:val="00FB5D8E"/>
    <w:rsid w:val="00F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1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1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D1742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 Spacing"/>
    <w:uiPriority w:val="1"/>
    <w:qFormat/>
    <w:rsid w:val="00275313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4401</Words>
  <Characters>2510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11</cp:revision>
  <dcterms:created xsi:type="dcterms:W3CDTF">2020-07-16T08:02:00Z</dcterms:created>
  <dcterms:modified xsi:type="dcterms:W3CDTF">2020-09-04T08:18:00Z</dcterms:modified>
</cp:coreProperties>
</file>