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5670" w:type="dxa"/>
        <w:tblCellMar>
          <w:left w:w="0" w:type="dxa"/>
          <w:right w:w="0" w:type="dxa"/>
        </w:tblCellMar>
        <w:tblLook w:val="04A0"/>
      </w:tblPr>
      <w:tblGrid>
        <w:gridCol w:w="3969"/>
      </w:tblGrid>
      <w:tr w:rsidR="006C421D" w:rsidRPr="00A7061D" w:rsidTr="00D3424A">
        <w:tc>
          <w:tcPr>
            <w:tcW w:w="5000" w:type="pct"/>
            <w:shd w:val="clear" w:color="auto" w:fill="auto"/>
            <w:hideMark/>
          </w:tcPr>
          <w:p w:rsidR="006C421D" w:rsidRPr="0012274F" w:rsidRDefault="006C421D" w:rsidP="00D34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1227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Pr="001227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</w:p>
          <w:p w:rsidR="006C421D" w:rsidRPr="00947AFB" w:rsidRDefault="006C421D" w:rsidP="00D3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наказу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керівника апарату</w:t>
            </w:r>
          </w:p>
          <w:p w:rsidR="006C421D" w:rsidRPr="00947AFB" w:rsidRDefault="006C421D" w:rsidP="00D3424A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Тернівського районного суду</w:t>
            </w:r>
          </w:p>
          <w:p w:rsidR="006C421D" w:rsidRPr="00947AFB" w:rsidRDefault="006C421D" w:rsidP="00D3424A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міста Кривого Рогу</w:t>
            </w:r>
          </w:p>
          <w:p w:rsidR="006C421D" w:rsidRPr="00947AFB" w:rsidRDefault="006C421D" w:rsidP="00D3424A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Дніпропетровської області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27 січня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2021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31</w:t>
            </w:r>
            <w:r w:rsidRPr="00997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– к</w:t>
            </w:r>
          </w:p>
          <w:p w:rsidR="006C421D" w:rsidRPr="00A7061D" w:rsidRDefault="006C421D" w:rsidP="00D3424A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C421D" w:rsidRDefault="006C421D" w:rsidP="006C421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</w:p>
    <w:p w:rsidR="006C421D" w:rsidRDefault="006C421D" w:rsidP="006C421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4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</w:t>
      </w:r>
    </w:p>
    <w:p w:rsidR="006C421D" w:rsidRPr="00F8750C" w:rsidRDefault="006C421D" w:rsidP="006C421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про добір з призначення 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одну 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вакант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ну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державної служби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категорії «В»</w:t>
      </w:r>
      <w:r w:rsidRPr="00806DA2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- с</w:t>
      </w:r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екретар</w:t>
      </w:r>
      <w:r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я</w:t>
      </w:r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 судового засідання Тернівського районного суду міста Кривого Рогу Дніпропетровської області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період дії карантину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5072" w:type="pct"/>
        <w:tblCellMar>
          <w:left w:w="0" w:type="dxa"/>
          <w:right w:w="0" w:type="dxa"/>
        </w:tblCellMar>
        <w:tblLook w:val="04A0"/>
      </w:tblPr>
      <w:tblGrid>
        <w:gridCol w:w="544"/>
        <w:gridCol w:w="2720"/>
        <w:gridCol w:w="251"/>
        <w:gridCol w:w="6269"/>
      </w:tblGrid>
      <w:tr w:rsidR="006C421D" w:rsidRPr="00947AFB" w:rsidTr="00D3424A">
        <w:trPr>
          <w:trHeight w:val="1089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421D" w:rsidRPr="00E501A4" w:rsidRDefault="006C421D" w:rsidP="00D3424A">
            <w:pPr>
              <w:shd w:val="clear" w:color="auto" w:fill="FFFFFF"/>
              <w:spacing w:after="0" w:line="240" w:lineRule="auto"/>
              <w:ind w:left="450" w:right="450" w:hanging="34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секретар судового засідання </w:t>
            </w:r>
            <w:bookmarkStart w:id="2" w:name="_GoBack"/>
            <w:bookmarkEnd w:id="2"/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Тернівського</w:t>
            </w:r>
          </w:p>
          <w:p w:rsidR="006C421D" w:rsidRPr="00E501A4" w:rsidRDefault="006C421D" w:rsidP="00D3424A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районного суду міста Кривого Рогу Дніпропетровської області, посада державної служби </w:t>
            </w: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категорії«В» 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21D" w:rsidRPr="006C421D" w:rsidTr="00D3424A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дійснення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справах,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перевiрка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з’ясування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вiдсутностi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осiб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викликано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повістках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забезпечення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проведення судового засідання в режимі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 Інструкцією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судового засідання, затвердженою наказом Державної судової адміністрації України від 15 листопада 2012 року № 155;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журналу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здiйснення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копiй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iншим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справi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присутнiми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судовому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засiданнi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розглядi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справах, за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негайне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оформлення </w:t>
            </w:r>
            <w:proofErr w:type="gramStart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</w:t>
            </w:r>
            <w:proofErr w:type="gramEnd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іалів судових справ і здійснення передачі справ до канцелярії суду.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достовірних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своєчасне та якісне виконання доручень керівника апарату суду, судді, помічника судді, що стосуються організації розгляду судових справ, ведення судового засідання, дотримання строків підготовки документів та виконання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доручень</w:t>
            </w:r>
          </w:p>
        </w:tc>
      </w:tr>
      <w:tr w:rsidR="006C421D" w:rsidRPr="00947AFB" w:rsidTr="00D3424A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Посадовий оклад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4250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грн., відповідно до постанови  КМУ від 24.05.2017 № 358 «Деякі питання оплати праці державних службовців, органів та установ системи правосуддя».</w:t>
            </w:r>
          </w:p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Надбавки, доплати та премії, відповідно до  статей 50, 52 Закону України «Про державну службу».</w:t>
            </w:r>
          </w:p>
        </w:tc>
      </w:tr>
      <w:tr w:rsidR="006C421D" w:rsidRPr="00947AFB" w:rsidTr="00D3424A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F605C5" w:rsidRDefault="006C421D" w:rsidP="00D342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Строково</w:t>
            </w:r>
            <w:proofErr w:type="spellEnd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SARS-CoV-2, та до дня визначення керівником переможця за результатами конкурсного відбору відповідно до законодавства)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але не більше ніж період відпустки основного працівника </w:t>
            </w: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 догляду за дитиною до досягнення нею трирічного віку або фактичного його виходу на роботу.</w:t>
            </w:r>
          </w:p>
          <w:p w:rsidR="006C421D" w:rsidRPr="00E501A4" w:rsidRDefault="006C421D" w:rsidP="00D3424A">
            <w:pPr>
              <w:spacing w:before="150" w:after="150" w:line="240" w:lineRule="auto"/>
              <w:ind w:firstLine="17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6C421D" w:rsidRPr="00947AFB" w:rsidTr="00D3424A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у доборі з призначення на вакантну посаду, та строк її подання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Default="006C421D" w:rsidP="00D3424A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в доборі з призначення на вакантну посаду, подає таку інформацію через Єдиний портал вакансій державної служби: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C421D" w:rsidRPr="00E501A4" w:rsidRDefault="006C421D" w:rsidP="00D3424A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1) заяву із зазначенням основних мотивів щодо зайняття посади державної служби;                                      </w:t>
            </w:r>
          </w:p>
          <w:p w:rsidR="006C421D" w:rsidRPr="00E501A4" w:rsidRDefault="006C421D" w:rsidP="00D3424A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2) резюме за формою, визначеною Кабінетом Міністрів України;                                                                        </w:t>
            </w:r>
          </w:p>
          <w:p w:rsidR="006C421D" w:rsidRPr="00E501A4" w:rsidRDefault="006C421D" w:rsidP="00D3424A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501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Додатки до заяви не є обов’язковими для подання.  </w:t>
            </w:r>
            <w:r w:rsidRPr="00E50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</w:p>
          <w:p w:rsidR="006C421D" w:rsidRPr="00E501A4" w:rsidRDefault="006C421D" w:rsidP="00D3424A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421D" w:rsidRPr="00E501A4" w:rsidRDefault="006C421D" w:rsidP="00D3424A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6C421D" w:rsidRPr="00E501A4" w:rsidRDefault="006C421D" w:rsidP="00D3424A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6C421D" w:rsidRPr="00E501A4" w:rsidRDefault="006C421D" w:rsidP="00D3424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E50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  <w:r w:rsidRPr="00E501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421D" w:rsidRPr="00E501A4" w:rsidRDefault="006C421D" w:rsidP="00D3424A">
            <w:pPr>
              <w:pStyle w:val="rvps2"/>
              <w:tabs>
                <w:tab w:val="left" w:pos="10436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C421D" w:rsidRPr="00E501A4" w:rsidRDefault="006C421D" w:rsidP="00D34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501A4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нформація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доборі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https://www.career.gov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хв.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лютого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</w:p>
        </w:tc>
      </w:tr>
      <w:tr w:rsidR="006C421D" w:rsidRPr="000F4BD3" w:rsidTr="00D3424A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Сердюк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Анастасія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Валеріївна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264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34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07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tr.d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.court.gov.ua</w:t>
            </w:r>
            <w:proofErr w:type="spellEnd"/>
          </w:p>
        </w:tc>
      </w:tr>
      <w:tr w:rsidR="006C421D" w:rsidRPr="00947AFB" w:rsidTr="00D3424A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6C421D" w:rsidRPr="00947AFB" w:rsidTr="00D3424A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6C421D" w:rsidRPr="00947AFB" w:rsidTr="00D3424A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</w:t>
            </w:r>
          </w:p>
        </w:tc>
      </w:tr>
      <w:tr w:rsidR="006C421D" w:rsidRPr="00947AFB" w:rsidTr="00D3424A">
        <w:trPr>
          <w:trHeight w:val="69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421D" w:rsidRPr="00E501A4" w:rsidRDefault="006C421D" w:rsidP="00D342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</w:tbl>
    <w:p w:rsidR="006C421D" w:rsidRPr="00D511A0" w:rsidRDefault="006C421D" w:rsidP="006C421D">
      <w:pPr>
        <w:rPr>
          <w:lang w:val="uk-UA"/>
        </w:rPr>
      </w:pPr>
      <w:bookmarkStart w:id="3" w:name="n767"/>
      <w:bookmarkEnd w:id="3"/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1D" w:rsidRDefault="006C421D" w:rsidP="006C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607" w:rsidRDefault="00445607"/>
    <w:sectPr w:rsidR="00445607" w:rsidSect="00740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C421D"/>
    <w:rsid w:val="00445607"/>
    <w:rsid w:val="006C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6C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6C421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3524</Words>
  <Characters>2010</Characters>
  <Application>Microsoft Office Word</Application>
  <DocSecurity>0</DocSecurity>
  <Lines>16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2021-01-27T10:33:00Z</dcterms:created>
  <dcterms:modified xsi:type="dcterms:W3CDTF">2021-01-27T10:33:00Z</dcterms:modified>
</cp:coreProperties>
</file>