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8" w:rsidRDefault="00FC7756" w:rsidP="00B021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B01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21F8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B021F8" w:rsidRDefault="00B021F8" w:rsidP="00B0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B021F8" w:rsidRDefault="00B021F8" w:rsidP="00B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Наказ голов</w:t>
      </w:r>
      <w:r w:rsidR="00817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Тернівського районного суду                  </w:t>
      </w:r>
    </w:p>
    <w:p w:rsidR="00B021F8" w:rsidRDefault="00B021F8" w:rsidP="00B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міста Кривого Рогу Дніпропетровської області           </w:t>
      </w:r>
    </w:p>
    <w:p w:rsidR="00B021F8" w:rsidRPr="008C60FC" w:rsidRDefault="00B021F8" w:rsidP="00B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D65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587">
        <w:rPr>
          <w:rFonts w:ascii="Times New Roman" w:hAnsi="Times New Roman" w:cs="Times New Roman"/>
          <w:sz w:val="24"/>
          <w:szCs w:val="24"/>
        </w:rPr>
        <w:t>2</w:t>
      </w:r>
      <w:r w:rsidR="00FA067E">
        <w:rPr>
          <w:rFonts w:ascii="Times New Roman" w:hAnsi="Times New Roman" w:cs="Times New Roman"/>
          <w:sz w:val="24"/>
          <w:szCs w:val="24"/>
        </w:rPr>
        <w:t>3</w:t>
      </w:r>
      <w:r w:rsidR="00BD6587">
        <w:rPr>
          <w:rFonts w:ascii="Times New Roman" w:hAnsi="Times New Roman" w:cs="Times New Roman"/>
          <w:sz w:val="24"/>
          <w:szCs w:val="24"/>
        </w:rPr>
        <w:t>.11.</w:t>
      </w:r>
      <w:r w:rsidR="00FA067E">
        <w:rPr>
          <w:rFonts w:ascii="Times New Roman" w:hAnsi="Times New Roman" w:cs="Times New Roman"/>
          <w:sz w:val="24"/>
          <w:szCs w:val="24"/>
        </w:rPr>
        <w:t xml:space="preserve"> 2023 </w:t>
      </w:r>
      <w:r w:rsidR="00BD6587">
        <w:rPr>
          <w:rFonts w:ascii="Times New Roman" w:hAnsi="Times New Roman" w:cs="Times New Roman"/>
          <w:sz w:val="24"/>
          <w:szCs w:val="24"/>
        </w:rPr>
        <w:t xml:space="preserve"> </w:t>
      </w:r>
      <w:r w:rsidR="00FA067E">
        <w:rPr>
          <w:rFonts w:ascii="Times New Roman" w:hAnsi="Times New Roman" w:cs="Times New Roman"/>
          <w:sz w:val="24"/>
          <w:szCs w:val="24"/>
        </w:rPr>
        <w:t xml:space="preserve"> № 78/</w:t>
      </w:r>
      <w:r w:rsidRPr="008C60FC">
        <w:rPr>
          <w:rFonts w:ascii="Times New Roman" w:hAnsi="Times New Roman" w:cs="Times New Roman"/>
          <w:sz w:val="24"/>
          <w:szCs w:val="24"/>
        </w:rPr>
        <w:t>од</w:t>
      </w:r>
    </w:p>
    <w:p w:rsidR="00AB012D" w:rsidRPr="00AB012D" w:rsidRDefault="00AB012D" w:rsidP="00FC77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012D" w:rsidRPr="00FC7756" w:rsidRDefault="00AB012D" w:rsidP="00AB0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5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171C" w:rsidRDefault="00AB012D" w:rsidP="00AB0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756">
        <w:rPr>
          <w:rFonts w:ascii="Times New Roman" w:hAnsi="Times New Roman" w:cs="Times New Roman"/>
          <w:b/>
          <w:sz w:val="28"/>
          <w:szCs w:val="28"/>
        </w:rPr>
        <w:t xml:space="preserve">заходів </w:t>
      </w: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Pr="00FC7756">
        <w:rPr>
          <w:rFonts w:ascii="Times New Roman" w:hAnsi="Times New Roman" w:cs="Times New Roman"/>
          <w:b/>
          <w:sz w:val="28"/>
          <w:szCs w:val="28"/>
        </w:rPr>
        <w:t xml:space="preserve">запобігання </w:t>
      </w:r>
      <w:r w:rsidR="0015171C">
        <w:rPr>
          <w:rFonts w:ascii="Times New Roman" w:hAnsi="Times New Roman" w:cs="Times New Roman"/>
          <w:b/>
          <w:sz w:val="28"/>
          <w:szCs w:val="28"/>
        </w:rPr>
        <w:t xml:space="preserve">та протидії </w:t>
      </w:r>
      <w:r w:rsidRPr="00FC7756">
        <w:rPr>
          <w:rFonts w:ascii="Times New Roman" w:hAnsi="Times New Roman" w:cs="Times New Roman"/>
          <w:b/>
          <w:sz w:val="28"/>
          <w:szCs w:val="28"/>
        </w:rPr>
        <w:t xml:space="preserve">корупції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C7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71C" w:rsidRDefault="00AB012D" w:rsidP="00AB0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56">
        <w:rPr>
          <w:rFonts w:ascii="Times New Roman" w:hAnsi="Times New Roman" w:cs="Times New Roman"/>
          <w:b/>
          <w:sz w:val="28"/>
          <w:szCs w:val="28"/>
        </w:rPr>
        <w:t>Терн</w:t>
      </w:r>
      <w:r w:rsidR="0015171C">
        <w:rPr>
          <w:rFonts w:ascii="Times New Roman" w:hAnsi="Times New Roman" w:cs="Times New Roman"/>
          <w:b/>
          <w:sz w:val="28"/>
          <w:szCs w:val="28"/>
        </w:rPr>
        <w:t xml:space="preserve">івському районному суді 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міста </w:t>
      </w:r>
      <w:r w:rsidRPr="00FC7756">
        <w:rPr>
          <w:rFonts w:ascii="Times New Roman" w:hAnsi="Times New Roman" w:cs="Times New Roman"/>
          <w:b/>
          <w:sz w:val="28"/>
          <w:szCs w:val="28"/>
        </w:rPr>
        <w:t>Кривого Рогу</w:t>
      </w:r>
    </w:p>
    <w:p w:rsidR="00AB012D" w:rsidRDefault="00AB012D" w:rsidP="00AB0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Дніпропетровської області</w:t>
      </w:r>
      <w:r w:rsidRPr="00FC775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80D02">
        <w:rPr>
          <w:rFonts w:ascii="Times New Roman" w:hAnsi="Times New Roman" w:cs="Times New Roman"/>
          <w:b/>
          <w:sz w:val="28"/>
          <w:szCs w:val="28"/>
        </w:rPr>
        <w:t>2</w:t>
      </w:r>
      <w:r w:rsidR="00FA067E">
        <w:rPr>
          <w:rFonts w:ascii="Times New Roman" w:hAnsi="Times New Roman" w:cs="Times New Roman"/>
          <w:b/>
          <w:sz w:val="28"/>
          <w:szCs w:val="28"/>
        </w:rPr>
        <w:t>4</w:t>
      </w:r>
      <w:r w:rsidR="00580D02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4E3EF9" w:rsidRDefault="004E3EF9" w:rsidP="00AB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7" w:type="dxa"/>
        <w:tblLook w:val="04A0"/>
      </w:tblPr>
      <w:tblGrid>
        <w:gridCol w:w="675"/>
        <w:gridCol w:w="4536"/>
        <w:gridCol w:w="2393"/>
        <w:gridCol w:w="2393"/>
      </w:tblGrid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Зміст заходів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роботу щодо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занять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застосування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 України «Про запобігання корупції» та інших нормативно-правових актів, прийнятих на їх виконання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повноважена  особа з питань запобігання</w:t>
            </w:r>
          </w:p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Забезпечувати якісний добір і розстановку кадрів на засадах неупередженого конкурсного відбору</w:t>
            </w:r>
          </w:p>
        </w:tc>
        <w:tc>
          <w:tcPr>
            <w:tcW w:w="2393" w:type="dxa"/>
            <w:vAlign w:val="center"/>
          </w:tcPr>
          <w:p w:rsidR="00AB012D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Керівник апарату суду,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керівника апарату суду,</w:t>
            </w:r>
          </w:p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Забезпечувати попередження осіб, які претендують на зайняття посад державних службовців в апараті суду, про спеціальні обмеження, встановлені чинним законодавством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EA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контроль за дотриманням працівниками апарату 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суду Загальних правил </w:t>
            </w:r>
            <w:r w:rsidR="00EA1906"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етичної 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1906" w:rsidRPr="00EA1906">
              <w:rPr>
                <w:rFonts w:ascii="Times New Roman" w:hAnsi="Times New Roman" w:cs="Times New Roman"/>
                <w:sz w:val="24"/>
                <w:szCs w:val="24"/>
              </w:rPr>
              <w:t>ведінки державних службовців та посадових осіб місцевого самоврядування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, затверджених наказом </w:t>
            </w:r>
            <w:r w:rsidR="00EA1906"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Національного агентства України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906"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державної служби від 05.08.2016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A1906" w:rsidRPr="00EA190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внутрішнього трудового розпорядку працівників апарату суду, 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Правил внутрішнього службового розпорядку</w:t>
            </w:r>
            <w:r w:rsidRPr="00EA1906">
              <w:rPr>
                <w:rFonts w:ascii="Times New Roman" w:hAnsi="Times New Roman" w:cs="Times New Roman"/>
                <w:sz w:val="24"/>
                <w:szCs w:val="24"/>
              </w:rPr>
              <w:t>, Правил поведінки працівників суду, затвердженим рішенням Ради судів України</w:t>
            </w:r>
            <w:r w:rsidRPr="00EA19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від 06.02.2009 року № 33</w:t>
            </w:r>
          </w:p>
        </w:tc>
        <w:tc>
          <w:tcPr>
            <w:tcW w:w="2393" w:type="dxa"/>
            <w:vAlign w:val="center"/>
          </w:tcPr>
          <w:p w:rsidR="00AB012D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апарату суду,</w:t>
            </w:r>
          </w:p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Здійснювати аналіз змін норм антикорупційного законодавства з метою оперативного реагування та вжиття відповідних заходів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суду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Вживати заходів щодо виявлення конфлікту інтересів та його усунення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повноважена  особа з питань 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запобігання</w:t>
            </w:r>
          </w:p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У разі виявленн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 xml:space="preserve"> корупційного правопорушення чи одержання інформації про вчинення такого правопорушення вживати у межах своїх повноважень заходи щодо припинення правопорушення та повідомляти про його вчинення спеціально уповноважений суб’єкт у сфері протидії корупції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повноважена  особа з питань запобігання</w:t>
            </w:r>
          </w:p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827E87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7">
              <w:rPr>
                <w:rFonts w:ascii="Times New Roman" w:hAnsi="Times New Roman" w:cs="Times New Roman"/>
                <w:sz w:val="24"/>
                <w:szCs w:val="24"/>
              </w:rPr>
              <w:t>У разі виявлення порушень антикорупційного законодавства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AB012D" w:rsidRPr="00BB3815" w:rsidRDefault="00AB012D" w:rsidP="0056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2C6D06">
              <w:rPr>
                <w:rFonts w:ascii="Times New Roman" w:hAnsi="Times New Roman" w:cs="Times New Roman"/>
                <w:sz w:val="24"/>
                <w:szCs w:val="24"/>
              </w:rPr>
              <w:t xml:space="preserve">авати методичну допомогу суддям, 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державним службовцям</w:t>
            </w:r>
            <w:r w:rsidR="002C6D06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r w:rsidR="002C6D06" w:rsidRPr="002C6D06">
              <w:rPr>
                <w:rFonts w:ascii="Times New Roman" w:hAnsi="Times New Roman" w:cs="Times New Roman"/>
                <w:sz w:val="24"/>
                <w:szCs w:val="24"/>
              </w:rPr>
              <w:t>працівникам патронатної служби апарату</w:t>
            </w:r>
            <w:r w:rsidR="00564D4B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щодо заповнення декларації </w:t>
            </w:r>
            <w:r w:rsidRPr="00BB3815">
              <w:rPr>
                <w:rFonts w:ascii="Times New Roman" w:hAnsi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, а також застосування Закону України «Про запобігання корупції» та інших нормативно-правових актів, прийнятих на його виконання, шляхом направлення відповідних запитів до уповноважених органів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BB3815" w:rsidRDefault="00AB012D" w:rsidP="002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36" w:type="dxa"/>
            <w:vAlign w:val="center"/>
          </w:tcPr>
          <w:p w:rsidR="00AB012D" w:rsidRPr="00BB3815" w:rsidRDefault="00AB012D" w:rsidP="00C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Організувати своєчасне подання суддями</w:t>
            </w:r>
            <w:r w:rsidR="00564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державними службовцями</w:t>
            </w:r>
            <w:r w:rsidR="00564D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456B01" w:rsidRPr="002C6D06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r w:rsidR="00456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6B01" w:rsidRPr="002C6D06">
              <w:rPr>
                <w:rFonts w:ascii="Times New Roman" w:hAnsi="Times New Roman" w:cs="Times New Roman"/>
                <w:sz w:val="24"/>
                <w:szCs w:val="24"/>
              </w:rPr>
              <w:t xml:space="preserve"> патронатної служби апарату</w:t>
            </w:r>
            <w:r w:rsidR="00456B01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декларацій </w:t>
            </w:r>
            <w:r w:rsidRPr="00BB3815">
              <w:rPr>
                <w:rFonts w:ascii="Times New Roman" w:hAnsi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B51F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Уповноважена  особа з питань запобігання</w:t>
            </w:r>
          </w:p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F7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До 1 квітня 20</w:t>
            </w:r>
            <w:r w:rsidR="0045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року 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6E444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B5" w:rsidRPr="006E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B012D" w:rsidRPr="006E4445" w:rsidRDefault="00AB012D" w:rsidP="00B5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Забезпечувати контроль подання суб’єктами декларування, які звільнилися або іншим чином припинили діяльність, пов’язану з виконанням функцій держави, декларації особи, уповноваженої на виконання функцій держави або місцевого самоврядування за 20</w:t>
            </w:r>
            <w:r w:rsidR="00B51F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2393" w:type="dxa"/>
            <w:vAlign w:val="center"/>
          </w:tcPr>
          <w:p w:rsidR="00AB012D" w:rsidRPr="006E444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Уповноважена  особа з питань запобігання</w:t>
            </w:r>
          </w:p>
          <w:p w:rsidR="00AB012D" w:rsidRPr="006E444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6E444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FE7044" w:rsidRDefault="00AB012D" w:rsidP="002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B5" w:rsidRPr="00FE7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B012D" w:rsidRPr="00FE7044" w:rsidRDefault="00AB012D" w:rsidP="00C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у встановленому законодавством порядку перевірку </w:t>
            </w:r>
            <w:r w:rsidR="006E4445" w:rsidRPr="00FE704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своєчасні</w:t>
            </w:r>
            <w:r w:rsidR="006E4445" w:rsidRPr="00FE7044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 xml:space="preserve"> подання декларації </w:t>
            </w:r>
            <w:r w:rsidRPr="00FE7044">
              <w:rPr>
                <w:rFonts w:ascii="Times New Roman" w:hAnsi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</w:t>
            </w:r>
            <w:r w:rsidR="00FE7044" w:rsidRPr="00FE7044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B51F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2393" w:type="dxa"/>
            <w:vAlign w:val="center"/>
          </w:tcPr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Уповноважена  особа з питань запобігання</w:t>
            </w:r>
          </w:p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308FF" w:rsidRPr="00827E87" w:rsidTr="00470F6B">
        <w:tc>
          <w:tcPr>
            <w:tcW w:w="675" w:type="dxa"/>
            <w:vAlign w:val="center"/>
          </w:tcPr>
          <w:p w:rsidR="00B308FF" w:rsidRPr="00FE7044" w:rsidRDefault="00B308FF" w:rsidP="00B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B308FF" w:rsidRPr="00FE7044" w:rsidRDefault="00B308FF" w:rsidP="00FE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FF">
              <w:rPr>
                <w:rFonts w:ascii="Times New Roman" w:hAnsi="Times New Roman" w:cs="Times New Roman"/>
                <w:sz w:val="24"/>
                <w:szCs w:val="24"/>
              </w:rPr>
              <w:t xml:space="preserve">У разі </w:t>
            </w:r>
            <w:r w:rsidRPr="00396DC8">
              <w:rPr>
                <w:rFonts w:ascii="Times New Roman" w:hAnsi="Times New Roman" w:cs="Times New Roman"/>
                <w:sz w:val="24"/>
                <w:szCs w:val="24"/>
              </w:rPr>
              <w:t>суттєвої зміни</w:t>
            </w:r>
            <w:r w:rsidRPr="00B308FF">
              <w:rPr>
                <w:rFonts w:ascii="Times New Roman" w:hAnsi="Times New Roman" w:cs="Times New Roman"/>
                <w:sz w:val="24"/>
                <w:szCs w:val="24"/>
              </w:rPr>
              <w:t xml:space="preserve"> у майновому стані суб’єкта декларування, а саме отримання доходу, придбання майна або здійснення видатку на суму, яка перевищує 50 прожиткових мінімумів, встановлених для працездатних осіб на 1 січня відповідного року, зазначений суб’єкт у десятиденний строк з моменту отримання доходу, придбання майна або здійснення видатку зобов’язаний повідомити про це Національне агентство.</w:t>
            </w:r>
          </w:p>
        </w:tc>
        <w:tc>
          <w:tcPr>
            <w:tcW w:w="2393" w:type="dxa"/>
            <w:vAlign w:val="center"/>
          </w:tcPr>
          <w:p w:rsidR="00B308FF" w:rsidRPr="00FE7044" w:rsidRDefault="00B308FF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Уповноважена  особа з питань запобігання</w:t>
            </w:r>
          </w:p>
          <w:p w:rsidR="00B308FF" w:rsidRPr="00FE7044" w:rsidRDefault="00B308FF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B308FF" w:rsidRPr="00FE7044" w:rsidRDefault="00B308FF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4873A2" w:rsidRPr="00827E87" w:rsidTr="00470F6B">
        <w:tc>
          <w:tcPr>
            <w:tcW w:w="675" w:type="dxa"/>
            <w:vAlign w:val="center"/>
          </w:tcPr>
          <w:p w:rsidR="004873A2" w:rsidRDefault="004873A2" w:rsidP="00B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4873A2" w:rsidRPr="00B308FF" w:rsidRDefault="004873A2" w:rsidP="0030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5BF">
              <w:rPr>
                <w:rFonts w:ascii="Times New Roman" w:hAnsi="Times New Roman" w:cs="Times New Roman"/>
                <w:sz w:val="24"/>
                <w:szCs w:val="24"/>
              </w:rPr>
              <w:t xml:space="preserve"> разі відкриття суб’єктом декларування </w:t>
            </w:r>
            <w:r w:rsidRPr="003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або членом його </w:t>
            </w:r>
            <w:r w:rsidRPr="0058533A">
              <w:rPr>
                <w:rFonts w:ascii="Times New Roman" w:hAnsi="Times New Roman" w:cs="Times New Roman"/>
                <w:sz w:val="24"/>
                <w:szCs w:val="24"/>
              </w:rPr>
              <w:t>сім’ї валютного рахунка</w:t>
            </w:r>
            <w:r w:rsidRPr="003C15BF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 банку-нерезидента відповідний суб’єкт декларування зобов’язаний у </w:t>
            </w:r>
            <w:r w:rsidR="00300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00903" w:rsidRPr="0058533A">
              <w:rPr>
                <w:rFonts w:ascii="Times New Roman" w:hAnsi="Times New Roman" w:cs="Times New Roman"/>
                <w:sz w:val="24"/>
                <w:szCs w:val="24"/>
              </w:rPr>
              <w:t>двадцятиденний</w:t>
            </w:r>
            <w:r w:rsidR="00300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15BF">
              <w:rPr>
                <w:rFonts w:ascii="Times New Roman" w:hAnsi="Times New Roman" w:cs="Times New Roman"/>
                <w:sz w:val="24"/>
                <w:szCs w:val="24"/>
              </w:rPr>
              <w:t xml:space="preserve"> строк письмово повідомити про це Національне агентство у встановленому ним порядку, із зазначенням номера рахунка і місцезнаходження банку-нерезидент</w:t>
            </w:r>
          </w:p>
        </w:tc>
        <w:tc>
          <w:tcPr>
            <w:tcW w:w="2393" w:type="dxa"/>
            <w:vAlign w:val="center"/>
          </w:tcPr>
          <w:p w:rsidR="004873A2" w:rsidRPr="00FE7044" w:rsidRDefault="004873A2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Уповноважена  </w:t>
            </w:r>
            <w:r w:rsidRPr="00FE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особа з питань запобігання</w:t>
            </w:r>
          </w:p>
          <w:p w:rsidR="004873A2" w:rsidRPr="00FE7044" w:rsidRDefault="004873A2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4873A2" w:rsidRPr="00FE7044" w:rsidRDefault="004873A2" w:rsidP="00BA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FE7044" w:rsidRDefault="00B308FF" w:rsidP="003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1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У разі виявлення фактів, що можуть свідчити про вчинення корупційних або пов’язаних з корупцією правопорушень суддями та працівниками апарату суду, інформувати про такі факти Голову суду, керівника апарату суду, правоохоронні органи та спеціально уповноважені суб’єкти у сфері протидії корупції</w:t>
            </w:r>
          </w:p>
        </w:tc>
        <w:tc>
          <w:tcPr>
            <w:tcW w:w="2393" w:type="dxa"/>
            <w:vAlign w:val="center"/>
          </w:tcPr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Спеціаліст з питань персоналу</w:t>
            </w:r>
          </w:p>
        </w:tc>
        <w:tc>
          <w:tcPr>
            <w:tcW w:w="2393" w:type="dxa"/>
            <w:vAlign w:val="center"/>
          </w:tcPr>
          <w:p w:rsidR="00AB012D" w:rsidRPr="00FE7044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4">
              <w:rPr>
                <w:rFonts w:ascii="Times New Roman" w:hAnsi="Times New Roman" w:cs="Times New Roman"/>
                <w:sz w:val="24"/>
                <w:szCs w:val="24"/>
              </w:rPr>
              <w:t>У триденний строк після прийняття відповідного рішення</w:t>
            </w:r>
          </w:p>
        </w:tc>
      </w:tr>
      <w:tr w:rsidR="00AB012D" w:rsidRPr="00827E87" w:rsidTr="00470F6B">
        <w:tc>
          <w:tcPr>
            <w:tcW w:w="675" w:type="dxa"/>
            <w:vAlign w:val="center"/>
          </w:tcPr>
          <w:p w:rsidR="00AB012D" w:rsidRPr="00BB3815" w:rsidRDefault="00B308FF" w:rsidP="003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AB012D" w:rsidRPr="00BB3815" w:rsidRDefault="00AB012D" w:rsidP="00F7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Забезпечити своєчасне та якісне проведення річної інвентаризації матеріальних та нематеріальних цінностей активів у 20</w:t>
            </w:r>
            <w:r w:rsidR="0048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="00F74037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Керівник апарату суду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До 31 грудня</w:t>
            </w:r>
          </w:p>
          <w:p w:rsidR="00AB012D" w:rsidRPr="00BB3815" w:rsidRDefault="00AB012D" w:rsidP="00F7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AB012D" w:rsidRPr="00827E87" w:rsidTr="00470F6B">
        <w:trPr>
          <w:trHeight w:val="990"/>
        </w:trPr>
        <w:tc>
          <w:tcPr>
            <w:tcW w:w="675" w:type="dxa"/>
            <w:vAlign w:val="center"/>
          </w:tcPr>
          <w:p w:rsidR="00AB012D" w:rsidRPr="00BB3815" w:rsidRDefault="00B308FF" w:rsidP="003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AB012D" w:rsidRPr="00BB3815" w:rsidRDefault="00AB012D" w:rsidP="0048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Забезпечити підготовку проекту Плану заходів щодо запобігання</w:t>
            </w:r>
            <w:r w:rsidR="00683C5E">
              <w:rPr>
                <w:rFonts w:ascii="Times New Roman" w:hAnsi="Times New Roman" w:cs="Times New Roman"/>
                <w:sz w:val="24"/>
                <w:szCs w:val="24"/>
              </w:rPr>
              <w:t xml:space="preserve"> та протидії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корупції у Тернівському районному суді міста Кривого Рогу</w:t>
            </w:r>
            <w:r w:rsidR="00EA1906">
              <w:rPr>
                <w:rFonts w:ascii="Times New Roman" w:hAnsi="Times New Roman" w:cs="Times New Roman"/>
                <w:sz w:val="24"/>
                <w:szCs w:val="24"/>
              </w:rPr>
              <w:t xml:space="preserve"> Дніпропетровської області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683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Уповноважена  особа з питань запобігання</w:t>
            </w:r>
          </w:p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та виявлення корупції в суді</w:t>
            </w:r>
          </w:p>
        </w:tc>
        <w:tc>
          <w:tcPr>
            <w:tcW w:w="2393" w:type="dxa"/>
            <w:vAlign w:val="center"/>
          </w:tcPr>
          <w:p w:rsidR="00AB012D" w:rsidRPr="00BB3815" w:rsidRDefault="00AB012D" w:rsidP="0047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До 31 грудня</w:t>
            </w:r>
          </w:p>
          <w:p w:rsidR="00AB012D" w:rsidRPr="00BB3815" w:rsidRDefault="00AB012D" w:rsidP="00F7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815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="00E8108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D42A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81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12D" w:rsidRDefault="00AB012D" w:rsidP="00FC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C2B" w:rsidRPr="00A01C2B" w:rsidRDefault="00A01C2B" w:rsidP="0028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1C2B" w:rsidRPr="00A01C2B" w:rsidSect="00FC6E4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7E" w:rsidRDefault="0044447E" w:rsidP="00AB012D">
      <w:pPr>
        <w:spacing w:after="0" w:line="240" w:lineRule="auto"/>
      </w:pPr>
      <w:r>
        <w:separator/>
      </w:r>
    </w:p>
  </w:endnote>
  <w:endnote w:type="continuationSeparator" w:id="0">
    <w:p w:rsidR="0044447E" w:rsidRDefault="0044447E" w:rsidP="00A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7E" w:rsidRDefault="0044447E" w:rsidP="00AB012D">
      <w:pPr>
        <w:spacing w:after="0" w:line="240" w:lineRule="auto"/>
      </w:pPr>
      <w:r>
        <w:separator/>
      </w:r>
    </w:p>
  </w:footnote>
  <w:footnote w:type="continuationSeparator" w:id="0">
    <w:p w:rsidR="0044447E" w:rsidRDefault="0044447E" w:rsidP="00AB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2B"/>
    <w:rsid w:val="00000380"/>
    <w:rsid w:val="000019D8"/>
    <w:rsid w:val="00001BBC"/>
    <w:rsid w:val="00002278"/>
    <w:rsid w:val="000026E9"/>
    <w:rsid w:val="0000273C"/>
    <w:rsid w:val="00003890"/>
    <w:rsid w:val="00003F0C"/>
    <w:rsid w:val="000041A0"/>
    <w:rsid w:val="000041AF"/>
    <w:rsid w:val="00005A1E"/>
    <w:rsid w:val="00005A37"/>
    <w:rsid w:val="00006C74"/>
    <w:rsid w:val="00006CA0"/>
    <w:rsid w:val="00007223"/>
    <w:rsid w:val="0000750D"/>
    <w:rsid w:val="0000751B"/>
    <w:rsid w:val="00007668"/>
    <w:rsid w:val="000076D8"/>
    <w:rsid w:val="00010AA1"/>
    <w:rsid w:val="0001153B"/>
    <w:rsid w:val="00011AD3"/>
    <w:rsid w:val="00012091"/>
    <w:rsid w:val="000123E7"/>
    <w:rsid w:val="000131FD"/>
    <w:rsid w:val="00013292"/>
    <w:rsid w:val="000143F3"/>
    <w:rsid w:val="00014D64"/>
    <w:rsid w:val="00014FD4"/>
    <w:rsid w:val="000168AF"/>
    <w:rsid w:val="000168E0"/>
    <w:rsid w:val="00016957"/>
    <w:rsid w:val="00016D8D"/>
    <w:rsid w:val="00016DF8"/>
    <w:rsid w:val="00020291"/>
    <w:rsid w:val="0002035D"/>
    <w:rsid w:val="000203C2"/>
    <w:rsid w:val="00020BA0"/>
    <w:rsid w:val="00022565"/>
    <w:rsid w:val="00023285"/>
    <w:rsid w:val="0002334C"/>
    <w:rsid w:val="000235BC"/>
    <w:rsid w:val="00024398"/>
    <w:rsid w:val="000243EC"/>
    <w:rsid w:val="00024F36"/>
    <w:rsid w:val="0002528D"/>
    <w:rsid w:val="000254E7"/>
    <w:rsid w:val="0002629B"/>
    <w:rsid w:val="00026364"/>
    <w:rsid w:val="000263CE"/>
    <w:rsid w:val="00026D0D"/>
    <w:rsid w:val="00027318"/>
    <w:rsid w:val="0002759C"/>
    <w:rsid w:val="00027A64"/>
    <w:rsid w:val="0003087F"/>
    <w:rsid w:val="00030F7F"/>
    <w:rsid w:val="000311C9"/>
    <w:rsid w:val="00032133"/>
    <w:rsid w:val="0003213A"/>
    <w:rsid w:val="00032FA1"/>
    <w:rsid w:val="0003367F"/>
    <w:rsid w:val="00033E26"/>
    <w:rsid w:val="00034443"/>
    <w:rsid w:val="00034960"/>
    <w:rsid w:val="00034A9B"/>
    <w:rsid w:val="00034E2E"/>
    <w:rsid w:val="00035DCC"/>
    <w:rsid w:val="00036042"/>
    <w:rsid w:val="000362B1"/>
    <w:rsid w:val="00037270"/>
    <w:rsid w:val="00037654"/>
    <w:rsid w:val="000376DD"/>
    <w:rsid w:val="00040959"/>
    <w:rsid w:val="00040DAE"/>
    <w:rsid w:val="00041116"/>
    <w:rsid w:val="0004148A"/>
    <w:rsid w:val="00041853"/>
    <w:rsid w:val="00041947"/>
    <w:rsid w:val="00041D54"/>
    <w:rsid w:val="00043818"/>
    <w:rsid w:val="00044FB7"/>
    <w:rsid w:val="00045B2E"/>
    <w:rsid w:val="00045CAE"/>
    <w:rsid w:val="00045FBC"/>
    <w:rsid w:val="00046535"/>
    <w:rsid w:val="0004666D"/>
    <w:rsid w:val="0004701A"/>
    <w:rsid w:val="000474CD"/>
    <w:rsid w:val="00050C07"/>
    <w:rsid w:val="00050E41"/>
    <w:rsid w:val="00050FB2"/>
    <w:rsid w:val="00051385"/>
    <w:rsid w:val="00051F57"/>
    <w:rsid w:val="000531EC"/>
    <w:rsid w:val="00053DCC"/>
    <w:rsid w:val="00053EDB"/>
    <w:rsid w:val="00054099"/>
    <w:rsid w:val="000540A4"/>
    <w:rsid w:val="000555BD"/>
    <w:rsid w:val="00055CBD"/>
    <w:rsid w:val="00056B20"/>
    <w:rsid w:val="00056D69"/>
    <w:rsid w:val="0005749B"/>
    <w:rsid w:val="00060C2C"/>
    <w:rsid w:val="000631D7"/>
    <w:rsid w:val="0006324E"/>
    <w:rsid w:val="00063590"/>
    <w:rsid w:val="00063F3B"/>
    <w:rsid w:val="00064DDF"/>
    <w:rsid w:val="00065C2B"/>
    <w:rsid w:val="00066505"/>
    <w:rsid w:val="00066950"/>
    <w:rsid w:val="00067D0D"/>
    <w:rsid w:val="00067DC6"/>
    <w:rsid w:val="00067FC3"/>
    <w:rsid w:val="0007019C"/>
    <w:rsid w:val="000704CF"/>
    <w:rsid w:val="000706B8"/>
    <w:rsid w:val="000707F0"/>
    <w:rsid w:val="00070EE2"/>
    <w:rsid w:val="000717F5"/>
    <w:rsid w:val="0007200B"/>
    <w:rsid w:val="000724D4"/>
    <w:rsid w:val="000727BB"/>
    <w:rsid w:val="00072F9B"/>
    <w:rsid w:val="00073AAF"/>
    <w:rsid w:val="0007499A"/>
    <w:rsid w:val="000759E2"/>
    <w:rsid w:val="0007613F"/>
    <w:rsid w:val="0007761C"/>
    <w:rsid w:val="00077BA5"/>
    <w:rsid w:val="0008046D"/>
    <w:rsid w:val="00080842"/>
    <w:rsid w:val="0008170B"/>
    <w:rsid w:val="00081F44"/>
    <w:rsid w:val="0008262B"/>
    <w:rsid w:val="00082D3E"/>
    <w:rsid w:val="00083B1F"/>
    <w:rsid w:val="00084AB1"/>
    <w:rsid w:val="00085084"/>
    <w:rsid w:val="0008578C"/>
    <w:rsid w:val="000859D9"/>
    <w:rsid w:val="00085F30"/>
    <w:rsid w:val="000909F1"/>
    <w:rsid w:val="00090D4C"/>
    <w:rsid w:val="00090EE5"/>
    <w:rsid w:val="0009163F"/>
    <w:rsid w:val="0009191E"/>
    <w:rsid w:val="000921F4"/>
    <w:rsid w:val="00092A0B"/>
    <w:rsid w:val="00093777"/>
    <w:rsid w:val="00093A70"/>
    <w:rsid w:val="00093AD0"/>
    <w:rsid w:val="000943E2"/>
    <w:rsid w:val="00094C8D"/>
    <w:rsid w:val="00094C8E"/>
    <w:rsid w:val="00094D15"/>
    <w:rsid w:val="000953E8"/>
    <w:rsid w:val="00095509"/>
    <w:rsid w:val="000958C7"/>
    <w:rsid w:val="00095DB4"/>
    <w:rsid w:val="0009684F"/>
    <w:rsid w:val="00096AD7"/>
    <w:rsid w:val="000971FF"/>
    <w:rsid w:val="0009770E"/>
    <w:rsid w:val="00097F44"/>
    <w:rsid w:val="00097F6D"/>
    <w:rsid w:val="000A0364"/>
    <w:rsid w:val="000A0DDD"/>
    <w:rsid w:val="000A188E"/>
    <w:rsid w:val="000A226A"/>
    <w:rsid w:val="000A24A0"/>
    <w:rsid w:val="000A3224"/>
    <w:rsid w:val="000A3B47"/>
    <w:rsid w:val="000A3BA7"/>
    <w:rsid w:val="000A3BAD"/>
    <w:rsid w:val="000A4044"/>
    <w:rsid w:val="000A40CC"/>
    <w:rsid w:val="000A4944"/>
    <w:rsid w:val="000A4CAA"/>
    <w:rsid w:val="000A55DE"/>
    <w:rsid w:val="000A5677"/>
    <w:rsid w:val="000A5B2A"/>
    <w:rsid w:val="000A5BE1"/>
    <w:rsid w:val="000A5DB4"/>
    <w:rsid w:val="000A6188"/>
    <w:rsid w:val="000A6195"/>
    <w:rsid w:val="000A6723"/>
    <w:rsid w:val="000A713B"/>
    <w:rsid w:val="000B0645"/>
    <w:rsid w:val="000B0879"/>
    <w:rsid w:val="000B15DE"/>
    <w:rsid w:val="000B1B4E"/>
    <w:rsid w:val="000B4071"/>
    <w:rsid w:val="000B4148"/>
    <w:rsid w:val="000B4665"/>
    <w:rsid w:val="000B4990"/>
    <w:rsid w:val="000B4FFC"/>
    <w:rsid w:val="000B524A"/>
    <w:rsid w:val="000B5613"/>
    <w:rsid w:val="000B59FA"/>
    <w:rsid w:val="000B6E82"/>
    <w:rsid w:val="000B7961"/>
    <w:rsid w:val="000B7B82"/>
    <w:rsid w:val="000C0346"/>
    <w:rsid w:val="000C04A6"/>
    <w:rsid w:val="000C0FD8"/>
    <w:rsid w:val="000C1329"/>
    <w:rsid w:val="000C17F1"/>
    <w:rsid w:val="000C1BCC"/>
    <w:rsid w:val="000C1F9C"/>
    <w:rsid w:val="000C2FC8"/>
    <w:rsid w:val="000C301C"/>
    <w:rsid w:val="000C31E0"/>
    <w:rsid w:val="000C3775"/>
    <w:rsid w:val="000C4684"/>
    <w:rsid w:val="000C50B5"/>
    <w:rsid w:val="000C5113"/>
    <w:rsid w:val="000C544C"/>
    <w:rsid w:val="000C6811"/>
    <w:rsid w:val="000C6AAA"/>
    <w:rsid w:val="000C6B1A"/>
    <w:rsid w:val="000C770F"/>
    <w:rsid w:val="000D12F0"/>
    <w:rsid w:val="000D178E"/>
    <w:rsid w:val="000D1BBD"/>
    <w:rsid w:val="000D1C89"/>
    <w:rsid w:val="000D1CE7"/>
    <w:rsid w:val="000D1D44"/>
    <w:rsid w:val="000D2B20"/>
    <w:rsid w:val="000D2D35"/>
    <w:rsid w:val="000D32B0"/>
    <w:rsid w:val="000D3D83"/>
    <w:rsid w:val="000D43EF"/>
    <w:rsid w:val="000D5154"/>
    <w:rsid w:val="000D7565"/>
    <w:rsid w:val="000D7892"/>
    <w:rsid w:val="000D7F9E"/>
    <w:rsid w:val="000E0B42"/>
    <w:rsid w:val="000E0BF4"/>
    <w:rsid w:val="000E17D8"/>
    <w:rsid w:val="000E28CF"/>
    <w:rsid w:val="000E2D02"/>
    <w:rsid w:val="000E2D4B"/>
    <w:rsid w:val="000E31D1"/>
    <w:rsid w:val="000E3620"/>
    <w:rsid w:val="000E36A1"/>
    <w:rsid w:val="000E39AC"/>
    <w:rsid w:val="000E3CF6"/>
    <w:rsid w:val="000E3D49"/>
    <w:rsid w:val="000E40DB"/>
    <w:rsid w:val="000E4335"/>
    <w:rsid w:val="000E4CA5"/>
    <w:rsid w:val="000E5534"/>
    <w:rsid w:val="000E661D"/>
    <w:rsid w:val="000E674B"/>
    <w:rsid w:val="000E79B2"/>
    <w:rsid w:val="000E7BED"/>
    <w:rsid w:val="000E7DD6"/>
    <w:rsid w:val="000F015A"/>
    <w:rsid w:val="000F06FB"/>
    <w:rsid w:val="000F0DBE"/>
    <w:rsid w:val="000F34A0"/>
    <w:rsid w:val="000F3847"/>
    <w:rsid w:val="000F3F30"/>
    <w:rsid w:val="000F4161"/>
    <w:rsid w:val="000F4B51"/>
    <w:rsid w:val="000F4ECF"/>
    <w:rsid w:val="000F613C"/>
    <w:rsid w:val="000F63A8"/>
    <w:rsid w:val="000F67B5"/>
    <w:rsid w:val="000F7787"/>
    <w:rsid w:val="000F77D4"/>
    <w:rsid w:val="000F7C44"/>
    <w:rsid w:val="00100C08"/>
    <w:rsid w:val="00101A38"/>
    <w:rsid w:val="00101F28"/>
    <w:rsid w:val="00102008"/>
    <w:rsid w:val="00102DE4"/>
    <w:rsid w:val="001037B2"/>
    <w:rsid w:val="001046C1"/>
    <w:rsid w:val="0010763D"/>
    <w:rsid w:val="001079A9"/>
    <w:rsid w:val="00107A89"/>
    <w:rsid w:val="00107BD6"/>
    <w:rsid w:val="00107C54"/>
    <w:rsid w:val="001102B2"/>
    <w:rsid w:val="001104F3"/>
    <w:rsid w:val="001106FD"/>
    <w:rsid w:val="001122D8"/>
    <w:rsid w:val="001126DC"/>
    <w:rsid w:val="00112CC7"/>
    <w:rsid w:val="00115A79"/>
    <w:rsid w:val="00115B5D"/>
    <w:rsid w:val="00116A7D"/>
    <w:rsid w:val="00116CA4"/>
    <w:rsid w:val="00117301"/>
    <w:rsid w:val="00117D75"/>
    <w:rsid w:val="0012028E"/>
    <w:rsid w:val="00121409"/>
    <w:rsid w:val="0012171B"/>
    <w:rsid w:val="00121A51"/>
    <w:rsid w:val="00124455"/>
    <w:rsid w:val="00124DEF"/>
    <w:rsid w:val="00125251"/>
    <w:rsid w:val="0012543A"/>
    <w:rsid w:val="00125875"/>
    <w:rsid w:val="00126922"/>
    <w:rsid w:val="00126A9C"/>
    <w:rsid w:val="00126C35"/>
    <w:rsid w:val="00126EBB"/>
    <w:rsid w:val="0012786A"/>
    <w:rsid w:val="00130739"/>
    <w:rsid w:val="00131A49"/>
    <w:rsid w:val="00131C16"/>
    <w:rsid w:val="001331F4"/>
    <w:rsid w:val="00133D6C"/>
    <w:rsid w:val="001346ED"/>
    <w:rsid w:val="0013472E"/>
    <w:rsid w:val="00134742"/>
    <w:rsid w:val="0013523A"/>
    <w:rsid w:val="001353AA"/>
    <w:rsid w:val="00136A77"/>
    <w:rsid w:val="00136D2D"/>
    <w:rsid w:val="0013710B"/>
    <w:rsid w:val="0013723F"/>
    <w:rsid w:val="0013749A"/>
    <w:rsid w:val="00137AD9"/>
    <w:rsid w:val="00137D7A"/>
    <w:rsid w:val="00140302"/>
    <w:rsid w:val="001409CA"/>
    <w:rsid w:val="00141409"/>
    <w:rsid w:val="00142358"/>
    <w:rsid w:val="00143DB1"/>
    <w:rsid w:val="00143DCF"/>
    <w:rsid w:val="001456D4"/>
    <w:rsid w:val="00145786"/>
    <w:rsid w:val="001465AA"/>
    <w:rsid w:val="00146D51"/>
    <w:rsid w:val="00147309"/>
    <w:rsid w:val="0014795E"/>
    <w:rsid w:val="00147EA3"/>
    <w:rsid w:val="00150118"/>
    <w:rsid w:val="001507DF"/>
    <w:rsid w:val="00150FC4"/>
    <w:rsid w:val="0015171C"/>
    <w:rsid w:val="001518AC"/>
    <w:rsid w:val="0015259E"/>
    <w:rsid w:val="00152C9E"/>
    <w:rsid w:val="00152CF5"/>
    <w:rsid w:val="00153D0F"/>
    <w:rsid w:val="00153D7A"/>
    <w:rsid w:val="00154035"/>
    <w:rsid w:val="00154FED"/>
    <w:rsid w:val="00154FEE"/>
    <w:rsid w:val="00155905"/>
    <w:rsid w:val="00156D4B"/>
    <w:rsid w:val="001579D1"/>
    <w:rsid w:val="00157AAB"/>
    <w:rsid w:val="00157CBB"/>
    <w:rsid w:val="00157F92"/>
    <w:rsid w:val="001601D5"/>
    <w:rsid w:val="001604D8"/>
    <w:rsid w:val="00160CA1"/>
    <w:rsid w:val="00160F89"/>
    <w:rsid w:val="00161481"/>
    <w:rsid w:val="001616B8"/>
    <w:rsid w:val="00161F6E"/>
    <w:rsid w:val="00162A6B"/>
    <w:rsid w:val="00162B32"/>
    <w:rsid w:val="00162B68"/>
    <w:rsid w:val="00163ECF"/>
    <w:rsid w:val="00163F60"/>
    <w:rsid w:val="00164116"/>
    <w:rsid w:val="001644D3"/>
    <w:rsid w:val="00165494"/>
    <w:rsid w:val="00165732"/>
    <w:rsid w:val="001659BB"/>
    <w:rsid w:val="00166899"/>
    <w:rsid w:val="00167393"/>
    <w:rsid w:val="001675AA"/>
    <w:rsid w:val="00167E71"/>
    <w:rsid w:val="001702BD"/>
    <w:rsid w:val="00171493"/>
    <w:rsid w:val="001714E6"/>
    <w:rsid w:val="00171B18"/>
    <w:rsid w:val="001728E0"/>
    <w:rsid w:val="0017332F"/>
    <w:rsid w:val="00174463"/>
    <w:rsid w:val="00175407"/>
    <w:rsid w:val="00176139"/>
    <w:rsid w:val="001768AE"/>
    <w:rsid w:val="001768CC"/>
    <w:rsid w:val="001776C4"/>
    <w:rsid w:val="00177AC8"/>
    <w:rsid w:val="0018154D"/>
    <w:rsid w:val="00181608"/>
    <w:rsid w:val="001824C8"/>
    <w:rsid w:val="0018252F"/>
    <w:rsid w:val="00182805"/>
    <w:rsid w:val="00183755"/>
    <w:rsid w:val="00183DE8"/>
    <w:rsid w:val="001840EC"/>
    <w:rsid w:val="001841FB"/>
    <w:rsid w:val="0018464C"/>
    <w:rsid w:val="00184DB5"/>
    <w:rsid w:val="0018545E"/>
    <w:rsid w:val="001856F5"/>
    <w:rsid w:val="00185735"/>
    <w:rsid w:val="00185BBC"/>
    <w:rsid w:val="00185E97"/>
    <w:rsid w:val="00187706"/>
    <w:rsid w:val="00187B7B"/>
    <w:rsid w:val="00187C69"/>
    <w:rsid w:val="00187D65"/>
    <w:rsid w:val="0019034C"/>
    <w:rsid w:val="0019058E"/>
    <w:rsid w:val="00190B7C"/>
    <w:rsid w:val="0019104E"/>
    <w:rsid w:val="0019143A"/>
    <w:rsid w:val="001919F3"/>
    <w:rsid w:val="00193F3D"/>
    <w:rsid w:val="00194279"/>
    <w:rsid w:val="00194BF7"/>
    <w:rsid w:val="0019503D"/>
    <w:rsid w:val="001951DD"/>
    <w:rsid w:val="00196867"/>
    <w:rsid w:val="00196A85"/>
    <w:rsid w:val="0019758F"/>
    <w:rsid w:val="001A0115"/>
    <w:rsid w:val="001A02B4"/>
    <w:rsid w:val="001A190A"/>
    <w:rsid w:val="001A2B07"/>
    <w:rsid w:val="001A338C"/>
    <w:rsid w:val="001A34C7"/>
    <w:rsid w:val="001A360E"/>
    <w:rsid w:val="001A5051"/>
    <w:rsid w:val="001A5140"/>
    <w:rsid w:val="001A57B1"/>
    <w:rsid w:val="001A62CB"/>
    <w:rsid w:val="001A6349"/>
    <w:rsid w:val="001A6370"/>
    <w:rsid w:val="001A6770"/>
    <w:rsid w:val="001A6B69"/>
    <w:rsid w:val="001A6E14"/>
    <w:rsid w:val="001A6ED5"/>
    <w:rsid w:val="001A7C76"/>
    <w:rsid w:val="001A7D95"/>
    <w:rsid w:val="001A7F05"/>
    <w:rsid w:val="001B04B2"/>
    <w:rsid w:val="001B04D1"/>
    <w:rsid w:val="001B163E"/>
    <w:rsid w:val="001B2544"/>
    <w:rsid w:val="001B261F"/>
    <w:rsid w:val="001B294D"/>
    <w:rsid w:val="001B44AE"/>
    <w:rsid w:val="001B4636"/>
    <w:rsid w:val="001B4762"/>
    <w:rsid w:val="001B58DD"/>
    <w:rsid w:val="001B58F0"/>
    <w:rsid w:val="001B5A0A"/>
    <w:rsid w:val="001B5B3F"/>
    <w:rsid w:val="001B6EF0"/>
    <w:rsid w:val="001B75C8"/>
    <w:rsid w:val="001B78E3"/>
    <w:rsid w:val="001B7BF7"/>
    <w:rsid w:val="001C02F6"/>
    <w:rsid w:val="001C16B9"/>
    <w:rsid w:val="001C291E"/>
    <w:rsid w:val="001C320A"/>
    <w:rsid w:val="001C3AD5"/>
    <w:rsid w:val="001C3DEF"/>
    <w:rsid w:val="001C414B"/>
    <w:rsid w:val="001C4B08"/>
    <w:rsid w:val="001C4E3B"/>
    <w:rsid w:val="001C562E"/>
    <w:rsid w:val="001C5EE1"/>
    <w:rsid w:val="001C6086"/>
    <w:rsid w:val="001C6540"/>
    <w:rsid w:val="001C65A9"/>
    <w:rsid w:val="001C680D"/>
    <w:rsid w:val="001C6FF3"/>
    <w:rsid w:val="001C7ED6"/>
    <w:rsid w:val="001D0708"/>
    <w:rsid w:val="001D0CFF"/>
    <w:rsid w:val="001D109B"/>
    <w:rsid w:val="001D1A47"/>
    <w:rsid w:val="001D1C37"/>
    <w:rsid w:val="001D2604"/>
    <w:rsid w:val="001D27B7"/>
    <w:rsid w:val="001D2872"/>
    <w:rsid w:val="001D28A6"/>
    <w:rsid w:val="001D3179"/>
    <w:rsid w:val="001D357F"/>
    <w:rsid w:val="001D370A"/>
    <w:rsid w:val="001D48D9"/>
    <w:rsid w:val="001D492B"/>
    <w:rsid w:val="001D4B9E"/>
    <w:rsid w:val="001D4D43"/>
    <w:rsid w:val="001D50A6"/>
    <w:rsid w:val="001D5644"/>
    <w:rsid w:val="001D6AE1"/>
    <w:rsid w:val="001D6DB6"/>
    <w:rsid w:val="001D6DDF"/>
    <w:rsid w:val="001D74D5"/>
    <w:rsid w:val="001D77B6"/>
    <w:rsid w:val="001E014E"/>
    <w:rsid w:val="001E02AB"/>
    <w:rsid w:val="001E0DDF"/>
    <w:rsid w:val="001E0F93"/>
    <w:rsid w:val="001E104A"/>
    <w:rsid w:val="001E1564"/>
    <w:rsid w:val="001E1D7A"/>
    <w:rsid w:val="001E28D3"/>
    <w:rsid w:val="001E3D52"/>
    <w:rsid w:val="001E4248"/>
    <w:rsid w:val="001E4769"/>
    <w:rsid w:val="001E4966"/>
    <w:rsid w:val="001E5392"/>
    <w:rsid w:val="001E53F3"/>
    <w:rsid w:val="001E6451"/>
    <w:rsid w:val="001E74AA"/>
    <w:rsid w:val="001E7A56"/>
    <w:rsid w:val="001E7B1B"/>
    <w:rsid w:val="001E7B2B"/>
    <w:rsid w:val="001E7F6E"/>
    <w:rsid w:val="001F1EA1"/>
    <w:rsid w:val="001F210C"/>
    <w:rsid w:val="001F3796"/>
    <w:rsid w:val="001F47FF"/>
    <w:rsid w:val="001F4DDC"/>
    <w:rsid w:val="001F5028"/>
    <w:rsid w:val="001F53D6"/>
    <w:rsid w:val="001F54E0"/>
    <w:rsid w:val="001F6CF0"/>
    <w:rsid w:val="001F70D2"/>
    <w:rsid w:val="001F74A0"/>
    <w:rsid w:val="002000D3"/>
    <w:rsid w:val="0020091D"/>
    <w:rsid w:val="00200ED8"/>
    <w:rsid w:val="00200F27"/>
    <w:rsid w:val="00202963"/>
    <w:rsid w:val="00202A08"/>
    <w:rsid w:val="00202A34"/>
    <w:rsid w:val="0020342E"/>
    <w:rsid w:val="00203600"/>
    <w:rsid w:val="002038A5"/>
    <w:rsid w:val="00203D28"/>
    <w:rsid w:val="00204066"/>
    <w:rsid w:val="002042A7"/>
    <w:rsid w:val="00204559"/>
    <w:rsid w:val="00204C09"/>
    <w:rsid w:val="0020527B"/>
    <w:rsid w:val="00205ADE"/>
    <w:rsid w:val="00206AED"/>
    <w:rsid w:val="00206EEB"/>
    <w:rsid w:val="002072A4"/>
    <w:rsid w:val="00211210"/>
    <w:rsid w:val="00211404"/>
    <w:rsid w:val="00211EDC"/>
    <w:rsid w:val="002128BF"/>
    <w:rsid w:val="00212B94"/>
    <w:rsid w:val="00212C3F"/>
    <w:rsid w:val="00213235"/>
    <w:rsid w:val="00213369"/>
    <w:rsid w:val="00213551"/>
    <w:rsid w:val="0021420C"/>
    <w:rsid w:val="00214306"/>
    <w:rsid w:val="00215529"/>
    <w:rsid w:val="00215A1A"/>
    <w:rsid w:val="002164FC"/>
    <w:rsid w:val="00217C2D"/>
    <w:rsid w:val="00217D1A"/>
    <w:rsid w:val="00220338"/>
    <w:rsid w:val="00220547"/>
    <w:rsid w:val="00220646"/>
    <w:rsid w:val="00220F24"/>
    <w:rsid w:val="00221773"/>
    <w:rsid w:val="00221B4E"/>
    <w:rsid w:val="00222909"/>
    <w:rsid w:val="00222A35"/>
    <w:rsid w:val="002236B5"/>
    <w:rsid w:val="002236D4"/>
    <w:rsid w:val="002245F9"/>
    <w:rsid w:val="00224EC7"/>
    <w:rsid w:val="00225019"/>
    <w:rsid w:val="00225252"/>
    <w:rsid w:val="00225309"/>
    <w:rsid w:val="002255C7"/>
    <w:rsid w:val="002258EE"/>
    <w:rsid w:val="00225D56"/>
    <w:rsid w:val="00225E73"/>
    <w:rsid w:val="002261A5"/>
    <w:rsid w:val="002263B3"/>
    <w:rsid w:val="00227242"/>
    <w:rsid w:val="002273A8"/>
    <w:rsid w:val="002273C9"/>
    <w:rsid w:val="00227BB5"/>
    <w:rsid w:val="00227C28"/>
    <w:rsid w:val="00227C7A"/>
    <w:rsid w:val="002304DD"/>
    <w:rsid w:val="00230598"/>
    <w:rsid w:val="00230794"/>
    <w:rsid w:val="00230C13"/>
    <w:rsid w:val="00230D4E"/>
    <w:rsid w:val="002315D8"/>
    <w:rsid w:val="00231AFB"/>
    <w:rsid w:val="00231E91"/>
    <w:rsid w:val="002331BB"/>
    <w:rsid w:val="002334DD"/>
    <w:rsid w:val="0023355A"/>
    <w:rsid w:val="00233A1C"/>
    <w:rsid w:val="00233F8D"/>
    <w:rsid w:val="0023498A"/>
    <w:rsid w:val="00235C2A"/>
    <w:rsid w:val="002367E1"/>
    <w:rsid w:val="00236DA7"/>
    <w:rsid w:val="00237F94"/>
    <w:rsid w:val="002400EC"/>
    <w:rsid w:val="002400F9"/>
    <w:rsid w:val="0024027D"/>
    <w:rsid w:val="002405DA"/>
    <w:rsid w:val="00240655"/>
    <w:rsid w:val="00240CAE"/>
    <w:rsid w:val="00240F46"/>
    <w:rsid w:val="002411F4"/>
    <w:rsid w:val="0024190B"/>
    <w:rsid w:val="00241F41"/>
    <w:rsid w:val="002437E5"/>
    <w:rsid w:val="00243CD2"/>
    <w:rsid w:val="00243E89"/>
    <w:rsid w:val="00245FA8"/>
    <w:rsid w:val="0024671B"/>
    <w:rsid w:val="00246E69"/>
    <w:rsid w:val="002472F6"/>
    <w:rsid w:val="002478DB"/>
    <w:rsid w:val="00247B5C"/>
    <w:rsid w:val="002501D3"/>
    <w:rsid w:val="0025081E"/>
    <w:rsid w:val="00251014"/>
    <w:rsid w:val="00251616"/>
    <w:rsid w:val="00251857"/>
    <w:rsid w:val="002524B5"/>
    <w:rsid w:val="0025293E"/>
    <w:rsid w:val="00253C3D"/>
    <w:rsid w:val="00254375"/>
    <w:rsid w:val="002554D4"/>
    <w:rsid w:val="0025650D"/>
    <w:rsid w:val="002573A2"/>
    <w:rsid w:val="002575ED"/>
    <w:rsid w:val="00257F42"/>
    <w:rsid w:val="00260ABC"/>
    <w:rsid w:val="0026110F"/>
    <w:rsid w:val="002615A5"/>
    <w:rsid w:val="00261BF0"/>
    <w:rsid w:val="00263BBC"/>
    <w:rsid w:val="00264418"/>
    <w:rsid w:val="00264524"/>
    <w:rsid w:val="00264984"/>
    <w:rsid w:val="00264D89"/>
    <w:rsid w:val="00265F3B"/>
    <w:rsid w:val="0026652A"/>
    <w:rsid w:val="00267DEE"/>
    <w:rsid w:val="00270505"/>
    <w:rsid w:val="00271822"/>
    <w:rsid w:val="00271982"/>
    <w:rsid w:val="002721A8"/>
    <w:rsid w:val="0027305A"/>
    <w:rsid w:val="00273A33"/>
    <w:rsid w:val="00273ADA"/>
    <w:rsid w:val="00273E89"/>
    <w:rsid w:val="00274811"/>
    <w:rsid w:val="0027482E"/>
    <w:rsid w:val="00275A30"/>
    <w:rsid w:val="0027698B"/>
    <w:rsid w:val="00276E85"/>
    <w:rsid w:val="002775B3"/>
    <w:rsid w:val="0028014D"/>
    <w:rsid w:val="002809D3"/>
    <w:rsid w:val="00280C07"/>
    <w:rsid w:val="00280DD4"/>
    <w:rsid w:val="00281759"/>
    <w:rsid w:val="00281832"/>
    <w:rsid w:val="00282471"/>
    <w:rsid w:val="00282715"/>
    <w:rsid w:val="00283C60"/>
    <w:rsid w:val="00283FB2"/>
    <w:rsid w:val="002842EE"/>
    <w:rsid w:val="002854C6"/>
    <w:rsid w:val="00285A04"/>
    <w:rsid w:val="00285E4C"/>
    <w:rsid w:val="0028624F"/>
    <w:rsid w:val="00287438"/>
    <w:rsid w:val="00287895"/>
    <w:rsid w:val="0028796A"/>
    <w:rsid w:val="00287AB7"/>
    <w:rsid w:val="00287B41"/>
    <w:rsid w:val="0029061C"/>
    <w:rsid w:val="00290A4B"/>
    <w:rsid w:val="00290D76"/>
    <w:rsid w:val="00290F32"/>
    <w:rsid w:val="00291107"/>
    <w:rsid w:val="002917DE"/>
    <w:rsid w:val="00291E44"/>
    <w:rsid w:val="002924A7"/>
    <w:rsid w:val="002929D0"/>
    <w:rsid w:val="00292FB9"/>
    <w:rsid w:val="002931F4"/>
    <w:rsid w:val="002937B9"/>
    <w:rsid w:val="0029403B"/>
    <w:rsid w:val="00294546"/>
    <w:rsid w:val="00294FBF"/>
    <w:rsid w:val="00295D52"/>
    <w:rsid w:val="00295FEE"/>
    <w:rsid w:val="00295FFB"/>
    <w:rsid w:val="00296148"/>
    <w:rsid w:val="0029659B"/>
    <w:rsid w:val="0029673D"/>
    <w:rsid w:val="0029684B"/>
    <w:rsid w:val="00296A5F"/>
    <w:rsid w:val="00296C4D"/>
    <w:rsid w:val="00296D9F"/>
    <w:rsid w:val="00296DA5"/>
    <w:rsid w:val="00297AD4"/>
    <w:rsid w:val="002A04D0"/>
    <w:rsid w:val="002A0B64"/>
    <w:rsid w:val="002A109C"/>
    <w:rsid w:val="002A1121"/>
    <w:rsid w:val="002A18D5"/>
    <w:rsid w:val="002A1C46"/>
    <w:rsid w:val="002A22BE"/>
    <w:rsid w:val="002A2960"/>
    <w:rsid w:val="002A3853"/>
    <w:rsid w:val="002A401E"/>
    <w:rsid w:val="002A5542"/>
    <w:rsid w:val="002A6089"/>
    <w:rsid w:val="002A72F9"/>
    <w:rsid w:val="002B0A22"/>
    <w:rsid w:val="002B160A"/>
    <w:rsid w:val="002B197C"/>
    <w:rsid w:val="002B4DCF"/>
    <w:rsid w:val="002B5060"/>
    <w:rsid w:val="002B540F"/>
    <w:rsid w:val="002B5A93"/>
    <w:rsid w:val="002B6D3F"/>
    <w:rsid w:val="002B7F18"/>
    <w:rsid w:val="002C01AC"/>
    <w:rsid w:val="002C090A"/>
    <w:rsid w:val="002C0DB8"/>
    <w:rsid w:val="002C12E5"/>
    <w:rsid w:val="002C14A4"/>
    <w:rsid w:val="002C1F48"/>
    <w:rsid w:val="002C1FB0"/>
    <w:rsid w:val="002C2468"/>
    <w:rsid w:val="002C25B6"/>
    <w:rsid w:val="002C3604"/>
    <w:rsid w:val="002C4064"/>
    <w:rsid w:val="002C490A"/>
    <w:rsid w:val="002C6D06"/>
    <w:rsid w:val="002C781B"/>
    <w:rsid w:val="002C787A"/>
    <w:rsid w:val="002C7AD7"/>
    <w:rsid w:val="002C7F6D"/>
    <w:rsid w:val="002D01A4"/>
    <w:rsid w:val="002D06CF"/>
    <w:rsid w:val="002D0AF4"/>
    <w:rsid w:val="002D0F76"/>
    <w:rsid w:val="002D1051"/>
    <w:rsid w:val="002D1B37"/>
    <w:rsid w:val="002D2365"/>
    <w:rsid w:val="002D2EB2"/>
    <w:rsid w:val="002D3483"/>
    <w:rsid w:val="002D369E"/>
    <w:rsid w:val="002D3965"/>
    <w:rsid w:val="002D3AD5"/>
    <w:rsid w:val="002D48F4"/>
    <w:rsid w:val="002D4B36"/>
    <w:rsid w:val="002D4C09"/>
    <w:rsid w:val="002D51BF"/>
    <w:rsid w:val="002D5482"/>
    <w:rsid w:val="002D5525"/>
    <w:rsid w:val="002D57E0"/>
    <w:rsid w:val="002D5AD4"/>
    <w:rsid w:val="002D628A"/>
    <w:rsid w:val="002D6620"/>
    <w:rsid w:val="002D69BD"/>
    <w:rsid w:val="002D6D6E"/>
    <w:rsid w:val="002D723F"/>
    <w:rsid w:val="002E00DF"/>
    <w:rsid w:val="002E0736"/>
    <w:rsid w:val="002E0BB7"/>
    <w:rsid w:val="002E0BF9"/>
    <w:rsid w:val="002E0F26"/>
    <w:rsid w:val="002E1D35"/>
    <w:rsid w:val="002E1E77"/>
    <w:rsid w:val="002E23D4"/>
    <w:rsid w:val="002E2604"/>
    <w:rsid w:val="002E2E15"/>
    <w:rsid w:val="002E3369"/>
    <w:rsid w:val="002E3F84"/>
    <w:rsid w:val="002E40EB"/>
    <w:rsid w:val="002E4319"/>
    <w:rsid w:val="002E44AC"/>
    <w:rsid w:val="002E4BB8"/>
    <w:rsid w:val="002E4CED"/>
    <w:rsid w:val="002E5A21"/>
    <w:rsid w:val="002E5C72"/>
    <w:rsid w:val="002E6264"/>
    <w:rsid w:val="002E6441"/>
    <w:rsid w:val="002E64FE"/>
    <w:rsid w:val="002E6725"/>
    <w:rsid w:val="002E7173"/>
    <w:rsid w:val="002E743B"/>
    <w:rsid w:val="002E77B0"/>
    <w:rsid w:val="002F060A"/>
    <w:rsid w:val="002F0DF1"/>
    <w:rsid w:val="002F122D"/>
    <w:rsid w:val="002F1A94"/>
    <w:rsid w:val="002F1A9A"/>
    <w:rsid w:val="002F1B45"/>
    <w:rsid w:val="002F1DA4"/>
    <w:rsid w:val="002F2F68"/>
    <w:rsid w:val="002F36C9"/>
    <w:rsid w:val="002F427F"/>
    <w:rsid w:val="002F44FA"/>
    <w:rsid w:val="002F4EC3"/>
    <w:rsid w:val="002F4F6E"/>
    <w:rsid w:val="002F5DF3"/>
    <w:rsid w:val="002F6ACE"/>
    <w:rsid w:val="002F7B7F"/>
    <w:rsid w:val="00300903"/>
    <w:rsid w:val="00300B75"/>
    <w:rsid w:val="00300FCB"/>
    <w:rsid w:val="00301579"/>
    <w:rsid w:val="00302171"/>
    <w:rsid w:val="00302BCB"/>
    <w:rsid w:val="003030E7"/>
    <w:rsid w:val="00303167"/>
    <w:rsid w:val="00303439"/>
    <w:rsid w:val="00303580"/>
    <w:rsid w:val="003038DC"/>
    <w:rsid w:val="00303CFA"/>
    <w:rsid w:val="00304D31"/>
    <w:rsid w:val="00305205"/>
    <w:rsid w:val="00305B9A"/>
    <w:rsid w:val="003060C2"/>
    <w:rsid w:val="003063DA"/>
    <w:rsid w:val="0030685F"/>
    <w:rsid w:val="00306F91"/>
    <w:rsid w:val="0030784C"/>
    <w:rsid w:val="00310458"/>
    <w:rsid w:val="00311D8E"/>
    <w:rsid w:val="00312C00"/>
    <w:rsid w:val="003135E6"/>
    <w:rsid w:val="0031419A"/>
    <w:rsid w:val="003141D0"/>
    <w:rsid w:val="00314C75"/>
    <w:rsid w:val="003155D9"/>
    <w:rsid w:val="0031578D"/>
    <w:rsid w:val="00315A60"/>
    <w:rsid w:val="00315C26"/>
    <w:rsid w:val="00315F0F"/>
    <w:rsid w:val="0031616E"/>
    <w:rsid w:val="0031655A"/>
    <w:rsid w:val="0031657F"/>
    <w:rsid w:val="003169D0"/>
    <w:rsid w:val="00316D3B"/>
    <w:rsid w:val="003177B7"/>
    <w:rsid w:val="00317E66"/>
    <w:rsid w:val="00320165"/>
    <w:rsid w:val="0032028F"/>
    <w:rsid w:val="00320559"/>
    <w:rsid w:val="00320A92"/>
    <w:rsid w:val="00320DAC"/>
    <w:rsid w:val="00321031"/>
    <w:rsid w:val="0032146A"/>
    <w:rsid w:val="00322324"/>
    <w:rsid w:val="003227A9"/>
    <w:rsid w:val="00322B41"/>
    <w:rsid w:val="00322B5A"/>
    <w:rsid w:val="003231DF"/>
    <w:rsid w:val="0032343A"/>
    <w:rsid w:val="0032360B"/>
    <w:rsid w:val="003240ED"/>
    <w:rsid w:val="003244BB"/>
    <w:rsid w:val="0032555E"/>
    <w:rsid w:val="00327243"/>
    <w:rsid w:val="0032759F"/>
    <w:rsid w:val="00330F18"/>
    <w:rsid w:val="00331AA5"/>
    <w:rsid w:val="003337BB"/>
    <w:rsid w:val="003337EC"/>
    <w:rsid w:val="00333F38"/>
    <w:rsid w:val="00334DC0"/>
    <w:rsid w:val="0033541D"/>
    <w:rsid w:val="0033572E"/>
    <w:rsid w:val="0033595A"/>
    <w:rsid w:val="00335B52"/>
    <w:rsid w:val="00335FA1"/>
    <w:rsid w:val="00336DB8"/>
    <w:rsid w:val="00337078"/>
    <w:rsid w:val="0033744E"/>
    <w:rsid w:val="00337B50"/>
    <w:rsid w:val="00337EBB"/>
    <w:rsid w:val="0034011E"/>
    <w:rsid w:val="00340631"/>
    <w:rsid w:val="00340B10"/>
    <w:rsid w:val="00341E41"/>
    <w:rsid w:val="00341E6C"/>
    <w:rsid w:val="003444D0"/>
    <w:rsid w:val="0034576E"/>
    <w:rsid w:val="00345ABA"/>
    <w:rsid w:val="00346D51"/>
    <w:rsid w:val="00346DEF"/>
    <w:rsid w:val="00347D49"/>
    <w:rsid w:val="003507A4"/>
    <w:rsid w:val="003512BF"/>
    <w:rsid w:val="00352259"/>
    <w:rsid w:val="0035283F"/>
    <w:rsid w:val="0035297F"/>
    <w:rsid w:val="003529FC"/>
    <w:rsid w:val="00353328"/>
    <w:rsid w:val="003542B2"/>
    <w:rsid w:val="00354606"/>
    <w:rsid w:val="0035539D"/>
    <w:rsid w:val="003560C7"/>
    <w:rsid w:val="00356261"/>
    <w:rsid w:val="003562A1"/>
    <w:rsid w:val="003563A0"/>
    <w:rsid w:val="0035682D"/>
    <w:rsid w:val="003569F9"/>
    <w:rsid w:val="00356ABA"/>
    <w:rsid w:val="003573A7"/>
    <w:rsid w:val="00357F27"/>
    <w:rsid w:val="00361F5D"/>
    <w:rsid w:val="003627F5"/>
    <w:rsid w:val="00363A25"/>
    <w:rsid w:val="00363A4D"/>
    <w:rsid w:val="00363F2B"/>
    <w:rsid w:val="00364139"/>
    <w:rsid w:val="00364EB5"/>
    <w:rsid w:val="003650AA"/>
    <w:rsid w:val="0036538F"/>
    <w:rsid w:val="003654D6"/>
    <w:rsid w:val="00365F10"/>
    <w:rsid w:val="003666FC"/>
    <w:rsid w:val="0036701C"/>
    <w:rsid w:val="003700B6"/>
    <w:rsid w:val="00370278"/>
    <w:rsid w:val="003704F8"/>
    <w:rsid w:val="00370737"/>
    <w:rsid w:val="003708E9"/>
    <w:rsid w:val="00370C7D"/>
    <w:rsid w:val="003713A7"/>
    <w:rsid w:val="00371C33"/>
    <w:rsid w:val="00372EA8"/>
    <w:rsid w:val="00373163"/>
    <w:rsid w:val="0037342C"/>
    <w:rsid w:val="0037381B"/>
    <w:rsid w:val="00374396"/>
    <w:rsid w:val="00374E29"/>
    <w:rsid w:val="00375503"/>
    <w:rsid w:val="00376819"/>
    <w:rsid w:val="00376F48"/>
    <w:rsid w:val="00377729"/>
    <w:rsid w:val="003802D8"/>
    <w:rsid w:val="00381BD2"/>
    <w:rsid w:val="00381DA4"/>
    <w:rsid w:val="00381DFD"/>
    <w:rsid w:val="00382053"/>
    <w:rsid w:val="003825AB"/>
    <w:rsid w:val="00382AEF"/>
    <w:rsid w:val="003833CE"/>
    <w:rsid w:val="0038360C"/>
    <w:rsid w:val="0038381A"/>
    <w:rsid w:val="00383D44"/>
    <w:rsid w:val="0038517D"/>
    <w:rsid w:val="00385ED4"/>
    <w:rsid w:val="00386123"/>
    <w:rsid w:val="00386FDF"/>
    <w:rsid w:val="003879D1"/>
    <w:rsid w:val="00387B06"/>
    <w:rsid w:val="00387B44"/>
    <w:rsid w:val="0039029E"/>
    <w:rsid w:val="00390444"/>
    <w:rsid w:val="00390548"/>
    <w:rsid w:val="00390872"/>
    <w:rsid w:val="00390B7E"/>
    <w:rsid w:val="00390E5D"/>
    <w:rsid w:val="003910E9"/>
    <w:rsid w:val="00391C0E"/>
    <w:rsid w:val="003926A3"/>
    <w:rsid w:val="00392F41"/>
    <w:rsid w:val="003943C4"/>
    <w:rsid w:val="00394640"/>
    <w:rsid w:val="00394EF8"/>
    <w:rsid w:val="00395036"/>
    <w:rsid w:val="003950C5"/>
    <w:rsid w:val="00395DED"/>
    <w:rsid w:val="00396DC8"/>
    <w:rsid w:val="00397B06"/>
    <w:rsid w:val="00397C95"/>
    <w:rsid w:val="003A2473"/>
    <w:rsid w:val="003A30DF"/>
    <w:rsid w:val="003A3A9F"/>
    <w:rsid w:val="003A3AD3"/>
    <w:rsid w:val="003A4288"/>
    <w:rsid w:val="003B0573"/>
    <w:rsid w:val="003B0C00"/>
    <w:rsid w:val="003B1527"/>
    <w:rsid w:val="003B193C"/>
    <w:rsid w:val="003B19D2"/>
    <w:rsid w:val="003B3238"/>
    <w:rsid w:val="003B4295"/>
    <w:rsid w:val="003B6472"/>
    <w:rsid w:val="003B65BC"/>
    <w:rsid w:val="003B6D92"/>
    <w:rsid w:val="003B7683"/>
    <w:rsid w:val="003B76EE"/>
    <w:rsid w:val="003C07E1"/>
    <w:rsid w:val="003C0C34"/>
    <w:rsid w:val="003C0C92"/>
    <w:rsid w:val="003C15BF"/>
    <w:rsid w:val="003C162B"/>
    <w:rsid w:val="003C16FA"/>
    <w:rsid w:val="003C1EF2"/>
    <w:rsid w:val="003C2170"/>
    <w:rsid w:val="003C2509"/>
    <w:rsid w:val="003C3736"/>
    <w:rsid w:val="003C4700"/>
    <w:rsid w:val="003C4FEA"/>
    <w:rsid w:val="003C5173"/>
    <w:rsid w:val="003C5E14"/>
    <w:rsid w:val="003C68B1"/>
    <w:rsid w:val="003C76C0"/>
    <w:rsid w:val="003C7E45"/>
    <w:rsid w:val="003C7E5A"/>
    <w:rsid w:val="003D0E19"/>
    <w:rsid w:val="003D11B1"/>
    <w:rsid w:val="003D1B41"/>
    <w:rsid w:val="003D1B8F"/>
    <w:rsid w:val="003D2475"/>
    <w:rsid w:val="003D2585"/>
    <w:rsid w:val="003D2FF1"/>
    <w:rsid w:val="003D35C2"/>
    <w:rsid w:val="003D48F3"/>
    <w:rsid w:val="003D498D"/>
    <w:rsid w:val="003D58BF"/>
    <w:rsid w:val="003D6676"/>
    <w:rsid w:val="003D7234"/>
    <w:rsid w:val="003D7DF5"/>
    <w:rsid w:val="003E0A90"/>
    <w:rsid w:val="003E1321"/>
    <w:rsid w:val="003E15AA"/>
    <w:rsid w:val="003E1650"/>
    <w:rsid w:val="003E246D"/>
    <w:rsid w:val="003E2A1C"/>
    <w:rsid w:val="003E3378"/>
    <w:rsid w:val="003E458B"/>
    <w:rsid w:val="003E53C9"/>
    <w:rsid w:val="003E559A"/>
    <w:rsid w:val="003F0437"/>
    <w:rsid w:val="003F04B8"/>
    <w:rsid w:val="003F0F72"/>
    <w:rsid w:val="003F44FB"/>
    <w:rsid w:val="003F4E2F"/>
    <w:rsid w:val="003F562E"/>
    <w:rsid w:val="003F5C31"/>
    <w:rsid w:val="003F60EB"/>
    <w:rsid w:val="003F75EA"/>
    <w:rsid w:val="003F786D"/>
    <w:rsid w:val="003F7BB8"/>
    <w:rsid w:val="004002DC"/>
    <w:rsid w:val="00400E99"/>
    <w:rsid w:val="004015EE"/>
    <w:rsid w:val="00401A06"/>
    <w:rsid w:val="00402739"/>
    <w:rsid w:val="004027E3"/>
    <w:rsid w:val="004031D2"/>
    <w:rsid w:val="004038DF"/>
    <w:rsid w:val="00404C2C"/>
    <w:rsid w:val="00405168"/>
    <w:rsid w:val="00405881"/>
    <w:rsid w:val="00405ABA"/>
    <w:rsid w:val="00405DA5"/>
    <w:rsid w:val="00405F2E"/>
    <w:rsid w:val="004061A8"/>
    <w:rsid w:val="00406961"/>
    <w:rsid w:val="00406D86"/>
    <w:rsid w:val="0040796B"/>
    <w:rsid w:val="00410981"/>
    <w:rsid w:val="00410EFF"/>
    <w:rsid w:val="004110D9"/>
    <w:rsid w:val="004118AE"/>
    <w:rsid w:val="004146A0"/>
    <w:rsid w:val="00414767"/>
    <w:rsid w:val="00414FC6"/>
    <w:rsid w:val="00415099"/>
    <w:rsid w:val="00415B68"/>
    <w:rsid w:val="00415FCD"/>
    <w:rsid w:val="004161DA"/>
    <w:rsid w:val="0041662A"/>
    <w:rsid w:val="0041672B"/>
    <w:rsid w:val="00417325"/>
    <w:rsid w:val="00421862"/>
    <w:rsid w:val="0042258F"/>
    <w:rsid w:val="004225EA"/>
    <w:rsid w:val="00423B11"/>
    <w:rsid w:val="00424760"/>
    <w:rsid w:val="0042549A"/>
    <w:rsid w:val="004259B6"/>
    <w:rsid w:val="004260B1"/>
    <w:rsid w:val="00426CFD"/>
    <w:rsid w:val="00426F20"/>
    <w:rsid w:val="00427D14"/>
    <w:rsid w:val="004312ED"/>
    <w:rsid w:val="0043166A"/>
    <w:rsid w:val="00431B74"/>
    <w:rsid w:val="00432467"/>
    <w:rsid w:val="00433DC2"/>
    <w:rsid w:val="00434330"/>
    <w:rsid w:val="00434646"/>
    <w:rsid w:val="00435004"/>
    <w:rsid w:val="0043509A"/>
    <w:rsid w:val="0043509D"/>
    <w:rsid w:val="004351FF"/>
    <w:rsid w:val="00435926"/>
    <w:rsid w:val="00435E2C"/>
    <w:rsid w:val="0043644F"/>
    <w:rsid w:val="004364DE"/>
    <w:rsid w:val="0043696C"/>
    <w:rsid w:val="00436BFA"/>
    <w:rsid w:val="00436F69"/>
    <w:rsid w:val="00437857"/>
    <w:rsid w:val="00437894"/>
    <w:rsid w:val="00437912"/>
    <w:rsid w:val="00440A82"/>
    <w:rsid w:val="0044339A"/>
    <w:rsid w:val="0044342C"/>
    <w:rsid w:val="00443618"/>
    <w:rsid w:val="004439DF"/>
    <w:rsid w:val="0044447E"/>
    <w:rsid w:val="004445EB"/>
    <w:rsid w:val="00444E2E"/>
    <w:rsid w:val="004458D3"/>
    <w:rsid w:val="00445D89"/>
    <w:rsid w:val="00446234"/>
    <w:rsid w:val="004466A5"/>
    <w:rsid w:val="00446ADA"/>
    <w:rsid w:val="00446FFF"/>
    <w:rsid w:val="0044734F"/>
    <w:rsid w:val="0044754B"/>
    <w:rsid w:val="004507EC"/>
    <w:rsid w:val="00451F38"/>
    <w:rsid w:val="0045209B"/>
    <w:rsid w:val="004523A0"/>
    <w:rsid w:val="004526E1"/>
    <w:rsid w:val="00455248"/>
    <w:rsid w:val="004558FC"/>
    <w:rsid w:val="0045590B"/>
    <w:rsid w:val="00456B01"/>
    <w:rsid w:val="00456D52"/>
    <w:rsid w:val="004577D9"/>
    <w:rsid w:val="00457A25"/>
    <w:rsid w:val="00457D0F"/>
    <w:rsid w:val="00461015"/>
    <w:rsid w:val="004610BE"/>
    <w:rsid w:val="00461F36"/>
    <w:rsid w:val="00462073"/>
    <w:rsid w:val="0046352C"/>
    <w:rsid w:val="00463658"/>
    <w:rsid w:val="00463B86"/>
    <w:rsid w:val="00463C5B"/>
    <w:rsid w:val="00463F96"/>
    <w:rsid w:val="004647FF"/>
    <w:rsid w:val="0046512F"/>
    <w:rsid w:val="00465A17"/>
    <w:rsid w:val="00466E3F"/>
    <w:rsid w:val="00466E67"/>
    <w:rsid w:val="004670DC"/>
    <w:rsid w:val="0046785F"/>
    <w:rsid w:val="00470258"/>
    <w:rsid w:val="004712E5"/>
    <w:rsid w:val="00471DC1"/>
    <w:rsid w:val="004749EE"/>
    <w:rsid w:val="00474B81"/>
    <w:rsid w:val="00475F5A"/>
    <w:rsid w:val="004765F0"/>
    <w:rsid w:val="004767FD"/>
    <w:rsid w:val="00477A19"/>
    <w:rsid w:val="00477F73"/>
    <w:rsid w:val="00480774"/>
    <w:rsid w:val="00480C76"/>
    <w:rsid w:val="00480F8B"/>
    <w:rsid w:val="0048190D"/>
    <w:rsid w:val="00481C60"/>
    <w:rsid w:val="00481D4E"/>
    <w:rsid w:val="00482A46"/>
    <w:rsid w:val="00482D13"/>
    <w:rsid w:val="0048515D"/>
    <w:rsid w:val="004852F5"/>
    <w:rsid w:val="0048537F"/>
    <w:rsid w:val="004853AD"/>
    <w:rsid w:val="004858FC"/>
    <w:rsid w:val="00486C54"/>
    <w:rsid w:val="004873A2"/>
    <w:rsid w:val="00487A4A"/>
    <w:rsid w:val="00487DD1"/>
    <w:rsid w:val="00487F9B"/>
    <w:rsid w:val="00490297"/>
    <w:rsid w:val="00490FA4"/>
    <w:rsid w:val="004914FE"/>
    <w:rsid w:val="00491C33"/>
    <w:rsid w:val="0049269E"/>
    <w:rsid w:val="00492E52"/>
    <w:rsid w:val="00493253"/>
    <w:rsid w:val="00493822"/>
    <w:rsid w:val="00493A65"/>
    <w:rsid w:val="00494B23"/>
    <w:rsid w:val="0049587F"/>
    <w:rsid w:val="004958C2"/>
    <w:rsid w:val="00496359"/>
    <w:rsid w:val="0049663D"/>
    <w:rsid w:val="00496689"/>
    <w:rsid w:val="00497814"/>
    <w:rsid w:val="004A014E"/>
    <w:rsid w:val="004A0787"/>
    <w:rsid w:val="004A08D9"/>
    <w:rsid w:val="004A198D"/>
    <w:rsid w:val="004A199F"/>
    <w:rsid w:val="004A2136"/>
    <w:rsid w:val="004A2470"/>
    <w:rsid w:val="004A303E"/>
    <w:rsid w:val="004A3537"/>
    <w:rsid w:val="004A4078"/>
    <w:rsid w:val="004A4C24"/>
    <w:rsid w:val="004A4E99"/>
    <w:rsid w:val="004A570A"/>
    <w:rsid w:val="004A667D"/>
    <w:rsid w:val="004A6F89"/>
    <w:rsid w:val="004A714D"/>
    <w:rsid w:val="004A748E"/>
    <w:rsid w:val="004A7D3C"/>
    <w:rsid w:val="004A7EEE"/>
    <w:rsid w:val="004B000C"/>
    <w:rsid w:val="004B06D5"/>
    <w:rsid w:val="004B1DBB"/>
    <w:rsid w:val="004B2029"/>
    <w:rsid w:val="004B2DEA"/>
    <w:rsid w:val="004B352D"/>
    <w:rsid w:val="004B391C"/>
    <w:rsid w:val="004B3A0C"/>
    <w:rsid w:val="004B4421"/>
    <w:rsid w:val="004B5890"/>
    <w:rsid w:val="004B5F80"/>
    <w:rsid w:val="004B6422"/>
    <w:rsid w:val="004B66ED"/>
    <w:rsid w:val="004B69E7"/>
    <w:rsid w:val="004B6F9E"/>
    <w:rsid w:val="004B7216"/>
    <w:rsid w:val="004B78FF"/>
    <w:rsid w:val="004B7D93"/>
    <w:rsid w:val="004C02D6"/>
    <w:rsid w:val="004C0F46"/>
    <w:rsid w:val="004C1231"/>
    <w:rsid w:val="004C17CC"/>
    <w:rsid w:val="004C1B59"/>
    <w:rsid w:val="004C1EA8"/>
    <w:rsid w:val="004C1EC2"/>
    <w:rsid w:val="004C2E91"/>
    <w:rsid w:val="004C4191"/>
    <w:rsid w:val="004C4227"/>
    <w:rsid w:val="004C456A"/>
    <w:rsid w:val="004C4DB7"/>
    <w:rsid w:val="004C51A8"/>
    <w:rsid w:val="004C6221"/>
    <w:rsid w:val="004C71AE"/>
    <w:rsid w:val="004C764C"/>
    <w:rsid w:val="004C7E93"/>
    <w:rsid w:val="004D0477"/>
    <w:rsid w:val="004D10AD"/>
    <w:rsid w:val="004D1A52"/>
    <w:rsid w:val="004D2C89"/>
    <w:rsid w:val="004D2D94"/>
    <w:rsid w:val="004D3C75"/>
    <w:rsid w:val="004D404E"/>
    <w:rsid w:val="004D52D7"/>
    <w:rsid w:val="004D6542"/>
    <w:rsid w:val="004D6715"/>
    <w:rsid w:val="004D7957"/>
    <w:rsid w:val="004E01BE"/>
    <w:rsid w:val="004E06CD"/>
    <w:rsid w:val="004E0948"/>
    <w:rsid w:val="004E11EF"/>
    <w:rsid w:val="004E15CF"/>
    <w:rsid w:val="004E16D6"/>
    <w:rsid w:val="004E236B"/>
    <w:rsid w:val="004E2632"/>
    <w:rsid w:val="004E268D"/>
    <w:rsid w:val="004E2C33"/>
    <w:rsid w:val="004E3469"/>
    <w:rsid w:val="004E3AF7"/>
    <w:rsid w:val="004E3D5C"/>
    <w:rsid w:val="004E3EF9"/>
    <w:rsid w:val="004E40BB"/>
    <w:rsid w:val="004E5455"/>
    <w:rsid w:val="004E5790"/>
    <w:rsid w:val="004E771D"/>
    <w:rsid w:val="004E7AB0"/>
    <w:rsid w:val="004F00FC"/>
    <w:rsid w:val="004F0132"/>
    <w:rsid w:val="004F047C"/>
    <w:rsid w:val="004F0641"/>
    <w:rsid w:val="004F0F73"/>
    <w:rsid w:val="004F12B0"/>
    <w:rsid w:val="004F176E"/>
    <w:rsid w:val="004F388B"/>
    <w:rsid w:val="004F3A74"/>
    <w:rsid w:val="004F470D"/>
    <w:rsid w:val="004F4752"/>
    <w:rsid w:val="004F4FDB"/>
    <w:rsid w:val="004F5BC1"/>
    <w:rsid w:val="004F5DE3"/>
    <w:rsid w:val="004F6097"/>
    <w:rsid w:val="004F7160"/>
    <w:rsid w:val="005002A6"/>
    <w:rsid w:val="005003DE"/>
    <w:rsid w:val="00501A0D"/>
    <w:rsid w:val="00501D23"/>
    <w:rsid w:val="005027E7"/>
    <w:rsid w:val="00503B31"/>
    <w:rsid w:val="00504B8F"/>
    <w:rsid w:val="00504EAB"/>
    <w:rsid w:val="005051EA"/>
    <w:rsid w:val="00505232"/>
    <w:rsid w:val="0050671B"/>
    <w:rsid w:val="0050678C"/>
    <w:rsid w:val="00507E4A"/>
    <w:rsid w:val="0051097A"/>
    <w:rsid w:val="00510B4E"/>
    <w:rsid w:val="0051126B"/>
    <w:rsid w:val="00511421"/>
    <w:rsid w:val="005114BA"/>
    <w:rsid w:val="00511D91"/>
    <w:rsid w:val="00512042"/>
    <w:rsid w:val="00512810"/>
    <w:rsid w:val="00512E97"/>
    <w:rsid w:val="005135F9"/>
    <w:rsid w:val="0051462C"/>
    <w:rsid w:val="0051475B"/>
    <w:rsid w:val="00514DC6"/>
    <w:rsid w:val="00514E94"/>
    <w:rsid w:val="00514F92"/>
    <w:rsid w:val="005150E2"/>
    <w:rsid w:val="005151A5"/>
    <w:rsid w:val="00515625"/>
    <w:rsid w:val="00515B64"/>
    <w:rsid w:val="00515E99"/>
    <w:rsid w:val="00516560"/>
    <w:rsid w:val="00516E2A"/>
    <w:rsid w:val="00516ECB"/>
    <w:rsid w:val="005201BE"/>
    <w:rsid w:val="00520F6D"/>
    <w:rsid w:val="005210F3"/>
    <w:rsid w:val="005213B1"/>
    <w:rsid w:val="00521425"/>
    <w:rsid w:val="00522DEB"/>
    <w:rsid w:val="00523C72"/>
    <w:rsid w:val="00523D64"/>
    <w:rsid w:val="005240B9"/>
    <w:rsid w:val="005243E3"/>
    <w:rsid w:val="0052651D"/>
    <w:rsid w:val="00526620"/>
    <w:rsid w:val="0052669B"/>
    <w:rsid w:val="00527823"/>
    <w:rsid w:val="00527EB1"/>
    <w:rsid w:val="00530193"/>
    <w:rsid w:val="00530295"/>
    <w:rsid w:val="0053031B"/>
    <w:rsid w:val="00530551"/>
    <w:rsid w:val="00530AA0"/>
    <w:rsid w:val="00530AD9"/>
    <w:rsid w:val="00530DE8"/>
    <w:rsid w:val="00530E3A"/>
    <w:rsid w:val="0053105C"/>
    <w:rsid w:val="0053152E"/>
    <w:rsid w:val="00531D2D"/>
    <w:rsid w:val="00531DE4"/>
    <w:rsid w:val="005329FF"/>
    <w:rsid w:val="00532D79"/>
    <w:rsid w:val="005341DB"/>
    <w:rsid w:val="00535838"/>
    <w:rsid w:val="00535DC1"/>
    <w:rsid w:val="00537516"/>
    <w:rsid w:val="0054062B"/>
    <w:rsid w:val="00543395"/>
    <w:rsid w:val="00543CA0"/>
    <w:rsid w:val="00543FF6"/>
    <w:rsid w:val="00545715"/>
    <w:rsid w:val="00546B6C"/>
    <w:rsid w:val="00546BE4"/>
    <w:rsid w:val="00546E6A"/>
    <w:rsid w:val="00547304"/>
    <w:rsid w:val="00547590"/>
    <w:rsid w:val="00547977"/>
    <w:rsid w:val="00551127"/>
    <w:rsid w:val="0055118E"/>
    <w:rsid w:val="005529E9"/>
    <w:rsid w:val="005536DF"/>
    <w:rsid w:val="005540A7"/>
    <w:rsid w:val="00556459"/>
    <w:rsid w:val="0056026D"/>
    <w:rsid w:val="0056157B"/>
    <w:rsid w:val="005615A4"/>
    <w:rsid w:val="00561EEB"/>
    <w:rsid w:val="005622DD"/>
    <w:rsid w:val="00562424"/>
    <w:rsid w:val="005627DA"/>
    <w:rsid w:val="00562AD5"/>
    <w:rsid w:val="0056396C"/>
    <w:rsid w:val="00564597"/>
    <w:rsid w:val="00564751"/>
    <w:rsid w:val="00564A65"/>
    <w:rsid w:val="00564D4B"/>
    <w:rsid w:val="005650C6"/>
    <w:rsid w:val="0056535A"/>
    <w:rsid w:val="00566567"/>
    <w:rsid w:val="00566DE4"/>
    <w:rsid w:val="00567F15"/>
    <w:rsid w:val="0057041F"/>
    <w:rsid w:val="0057045B"/>
    <w:rsid w:val="005724BF"/>
    <w:rsid w:val="005734F5"/>
    <w:rsid w:val="005735B3"/>
    <w:rsid w:val="00573949"/>
    <w:rsid w:val="00573AB5"/>
    <w:rsid w:val="005747B4"/>
    <w:rsid w:val="00574B30"/>
    <w:rsid w:val="0057589E"/>
    <w:rsid w:val="00575958"/>
    <w:rsid w:val="00575E48"/>
    <w:rsid w:val="00576571"/>
    <w:rsid w:val="0057663A"/>
    <w:rsid w:val="0057796C"/>
    <w:rsid w:val="00577A1C"/>
    <w:rsid w:val="00577AA8"/>
    <w:rsid w:val="00580973"/>
    <w:rsid w:val="00580D02"/>
    <w:rsid w:val="005812DF"/>
    <w:rsid w:val="005812E4"/>
    <w:rsid w:val="005814D6"/>
    <w:rsid w:val="00581889"/>
    <w:rsid w:val="005819C8"/>
    <w:rsid w:val="00583102"/>
    <w:rsid w:val="005836C3"/>
    <w:rsid w:val="00583833"/>
    <w:rsid w:val="0058391A"/>
    <w:rsid w:val="00583A42"/>
    <w:rsid w:val="0058533A"/>
    <w:rsid w:val="0058575E"/>
    <w:rsid w:val="00585B18"/>
    <w:rsid w:val="00585DA5"/>
    <w:rsid w:val="00585ECD"/>
    <w:rsid w:val="005860ED"/>
    <w:rsid w:val="00586352"/>
    <w:rsid w:val="00586C0F"/>
    <w:rsid w:val="005879C2"/>
    <w:rsid w:val="00587C8C"/>
    <w:rsid w:val="0059053A"/>
    <w:rsid w:val="0059124A"/>
    <w:rsid w:val="00591393"/>
    <w:rsid w:val="00591BEF"/>
    <w:rsid w:val="005924EE"/>
    <w:rsid w:val="00592F32"/>
    <w:rsid w:val="00593803"/>
    <w:rsid w:val="00593ED9"/>
    <w:rsid w:val="00593FE5"/>
    <w:rsid w:val="005949C9"/>
    <w:rsid w:val="00594C53"/>
    <w:rsid w:val="00594C95"/>
    <w:rsid w:val="00594D0A"/>
    <w:rsid w:val="00595BC7"/>
    <w:rsid w:val="0059759A"/>
    <w:rsid w:val="005A0267"/>
    <w:rsid w:val="005A07E1"/>
    <w:rsid w:val="005A09E5"/>
    <w:rsid w:val="005A0DEA"/>
    <w:rsid w:val="005A1B04"/>
    <w:rsid w:val="005A1CBE"/>
    <w:rsid w:val="005A1F5C"/>
    <w:rsid w:val="005A2948"/>
    <w:rsid w:val="005A2F34"/>
    <w:rsid w:val="005A3922"/>
    <w:rsid w:val="005A55D1"/>
    <w:rsid w:val="005A5BAF"/>
    <w:rsid w:val="005A5CF5"/>
    <w:rsid w:val="005A6185"/>
    <w:rsid w:val="005A697A"/>
    <w:rsid w:val="005A715E"/>
    <w:rsid w:val="005A7AA9"/>
    <w:rsid w:val="005B0F3B"/>
    <w:rsid w:val="005B129A"/>
    <w:rsid w:val="005B21F2"/>
    <w:rsid w:val="005B258D"/>
    <w:rsid w:val="005B3EE5"/>
    <w:rsid w:val="005B4C00"/>
    <w:rsid w:val="005C113E"/>
    <w:rsid w:val="005C1C97"/>
    <w:rsid w:val="005C317A"/>
    <w:rsid w:val="005C4462"/>
    <w:rsid w:val="005C44D3"/>
    <w:rsid w:val="005C456B"/>
    <w:rsid w:val="005C48E1"/>
    <w:rsid w:val="005C4F73"/>
    <w:rsid w:val="005C52E7"/>
    <w:rsid w:val="005C5707"/>
    <w:rsid w:val="005C6053"/>
    <w:rsid w:val="005C6B4A"/>
    <w:rsid w:val="005C7697"/>
    <w:rsid w:val="005C782E"/>
    <w:rsid w:val="005C7926"/>
    <w:rsid w:val="005D0528"/>
    <w:rsid w:val="005D0709"/>
    <w:rsid w:val="005D1744"/>
    <w:rsid w:val="005D2C06"/>
    <w:rsid w:val="005D472A"/>
    <w:rsid w:val="005D4DB0"/>
    <w:rsid w:val="005D595C"/>
    <w:rsid w:val="005D5A09"/>
    <w:rsid w:val="005D5A92"/>
    <w:rsid w:val="005D5FA3"/>
    <w:rsid w:val="005D6069"/>
    <w:rsid w:val="005D63A0"/>
    <w:rsid w:val="005D63BB"/>
    <w:rsid w:val="005D77FF"/>
    <w:rsid w:val="005D7F6F"/>
    <w:rsid w:val="005E0A04"/>
    <w:rsid w:val="005E177A"/>
    <w:rsid w:val="005E23FF"/>
    <w:rsid w:val="005E2CE4"/>
    <w:rsid w:val="005E3BC5"/>
    <w:rsid w:val="005E44E3"/>
    <w:rsid w:val="005E47FE"/>
    <w:rsid w:val="005E578D"/>
    <w:rsid w:val="005E6086"/>
    <w:rsid w:val="005E7228"/>
    <w:rsid w:val="005E7CB7"/>
    <w:rsid w:val="005F0CA4"/>
    <w:rsid w:val="005F287C"/>
    <w:rsid w:val="005F29AE"/>
    <w:rsid w:val="005F2AC1"/>
    <w:rsid w:val="005F2FC8"/>
    <w:rsid w:val="005F3A5D"/>
    <w:rsid w:val="005F46A1"/>
    <w:rsid w:val="005F4EC9"/>
    <w:rsid w:val="005F614F"/>
    <w:rsid w:val="005F6A19"/>
    <w:rsid w:val="005F6C9D"/>
    <w:rsid w:val="005F6F39"/>
    <w:rsid w:val="005F7F50"/>
    <w:rsid w:val="005F7FF1"/>
    <w:rsid w:val="006015A5"/>
    <w:rsid w:val="00601632"/>
    <w:rsid w:val="00602664"/>
    <w:rsid w:val="00602879"/>
    <w:rsid w:val="00602BB4"/>
    <w:rsid w:val="00602D7F"/>
    <w:rsid w:val="0060313E"/>
    <w:rsid w:val="006034C8"/>
    <w:rsid w:val="006037F5"/>
    <w:rsid w:val="00604A2E"/>
    <w:rsid w:val="006051A3"/>
    <w:rsid w:val="00605D28"/>
    <w:rsid w:val="00606247"/>
    <w:rsid w:val="006100D1"/>
    <w:rsid w:val="00610561"/>
    <w:rsid w:val="0061069D"/>
    <w:rsid w:val="00610DBD"/>
    <w:rsid w:val="00611C8E"/>
    <w:rsid w:val="00611E78"/>
    <w:rsid w:val="00612196"/>
    <w:rsid w:val="00613216"/>
    <w:rsid w:val="00613306"/>
    <w:rsid w:val="00613633"/>
    <w:rsid w:val="0061543E"/>
    <w:rsid w:val="0061627A"/>
    <w:rsid w:val="00616680"/>
    <w:rsid w:val="006169E2"/>
    <w:rsid w:val="00617A9F"/>
    <w:rsid w:val="00621090"/>
    <w:rsid w:val="00621741"/>
    <w:rsid w:val="00621C1D"/>
    <w:rsid w:val="00621FDA"/>
    <w:rsid w:val="0062227A"/>
    <w:rsid w:val="00622609"/>
    <w:rsid w:val="00622EF7"/>
    <w:rsid w:val="00624328"/>
    <w:rsid w:val="00624D56"/>
    <w:rsid w:val="00625154"/>
    <w:rsid w:val="0062591D"/>
    <w:rsid w:val="00626C12"/>
    <w:rsid w:val="00626D5D"/>
    <w:rsid w:val="00627826"/>
    <w:rsid w:val="006278D5"/>
    <w:rsid w:val="006279C7"/>
    <w:rsid w:val="00627C27"/>
    <w:rsid w:val="00627F44"/>
    <w:rsid w:val="00630B23"/>
    <w:rsid w:val="00632D4E"/>
    <w:rsid w:val="00632DE8"/>
    <w:rsid w:val="00633067"/>
    <w:rsid w:val="00634E74"/>
    <w:rsid w:val="00635461"/>
    <w:rsid w:val="00635814"/>
    <w:rsid w:val="006358AE"/>
    <w:rsid w:val="00635B11"/>
    <w:rsid w:val="00635B49"/>
    <w:rsid w:val="0063622B"/>
    <w:rsid w:val="00637F28"/>
    <w:rsid w:val="006400B3"/>
    <w:rsid w:val="006406D0"/>
    <w:rsid w:val="00641203"/>
    <w:rsid w:val="00641268"/>
    <w:rsid w:val="0064269E"/>
    <w:rsid w:val="006428B5"/>
    <w:rsid w:val="006429EE"/>
    <w:rsid w:val="006430DE"/>
    <w:rsid w:val="00643107"/>
    <w:rsid w:val="00644DDD"/>
    <w:rsid w:val="0064598E"/>
    <w:rsid w:val="0064634F"/>
    <w:rsid w:val="006474FD"/>
    <w:rsid w:val="0064760E"/>
    <w:rsid w:val="00650589"/>
    <w:rsid w:val="00650A8D"/>
    <w:rsid w:val="00650AA6"/>
    <w:rsid w:val="006532A4"/>
    <w:rsid w:val="0065330D"/>
    <w:rsid w:val="00653D4E"/>
    <w:rsid w:val="00654D5B"/>
    <w:rsid w:val="0065509F"/>
    <w:rsid w:val="00656320"/>
    <w:rsid w:val="00656D84"/>
    <w:rsid w:val="00657312"/>
    <w:rsid w:val="00657F77"/>
    <w:rsid w:val="0066140F"/>
    <w:rsid w:val="0066197B"/>
    <w:rsid w:val="00661BA4"/>
    <w:rsid w:val="00662145"/>
    <w:rsid w:val="006624AB"/>
    <w:rsid w:val="00662657"/>
    <w:rsid w:val="00662F61"/>
    <w:rsid w:val="00663E2D"/>
    <w:rsid w:val="0066432D"/>
    <w:rsid w:val="00665034"/>
    <w:rsid w:val="006661B6"/>
    <w:rsid w:val="006664B3"/>
    <w:rsid w:val="00666B12"/>
    <w:rsid w:val="006679C3"/>
    <w:rsid w:val="00667A2D"/>
    <w:rsid w:val="00667F7D"/>
    <w:rsid w:val="006700C0"/>
    <w:rsid w:val="00670188"/>
    <w:rsid w:val="00671087"/>
    <w:rsid w:val="0067216D"/>
    <w:rsid w:val="0067287B"/>
    <w:rsid w:val="00675DC1"/>
    <w:rsid w:val="00676262"/>
    <w:rsid w:val="00676477"/>
    <w:rsid w:val="006769A2"/>
    <w:rsid w:val="006775D7"/>
    <w:rsid w:val="0067796E"/>
    <w:rsid w:val="00677B8E"/>
    <w:rsid w:val="00677F54"/>
    <w:rsid w:val="00680290"/>
    <w:rsid w:val="00680BD7"/>
    <w:rsid w:val="00680CDB"/>
    <w:rsid w:val="0068141E"/>
    <w:rsid w:val="00681C22"/>
    <w:rsid w:val="006825AA"/>
    <w:rsid w:val="00683AED"/>
    <w:rsid w:val="00683C5E"/>
    <w:rsid w:val="00683FB9"/>
    <w:rsid w:val="006845AF"/>
    <w:rsid w:val="006849B3"/>
    <w:rsid w:val="006849D0"/>
    <w:rsid w:val="006849E7"/>
    <w:rsid w:val="006852DB"/>
    <w:rsid w:val="006863E0"/>
    <w:rsid w:val="00686443"/>
    <w:rsid w:val="006873B7"/>
    <w:rsid w:val="006873D8"/>
    <w:rsid w:val="006900F3"/>
    <w:rsid w:val="0069080F"/>
    <w:rsid w:val="00690A74"/>
    <w:rsid w:val="00691094"/>
    <w:rsid w:val="0069120D"/>
    <w:rsid w:val="00691E4E"/>
    <w:rsid w:val="006920B1"/>
    <w:rsid w:val="00692413"/>
    <w:rsid w:val="006924B8"/>
    <w:rsid w:val="00692B4F"/>
    <w:rsid w:val="00692C6A"/>
    <w:rsid w:val="00692F21"/>
    <w:rsid w:val="006939E8"/>
    <w:rsid w:val="00694845"/>
    <w:rsid w:val="00694976"/>
    <w:rsid w:val="00694ACD"/>
    <w:rsid w:val="0069502D"/>
    <w:rsid w:val="0069510A"/>
    <w:rsid w:val="00695218"/>
    <w:rsid w:val="00695362"/>
    <w:rsid w:val="006958E7"/>
    <w:rsid w:val="00695B8B"/>
    <w:rsid w:val="0069699F"/>
    <w:rsid w:val="006A0B49"/>
    <w:rsid w:val="006A1157"/>
    <w:rsid w:val="006A122F"/>
    <w:rsid w:val="006A1DA3"/>
    <w:rsid w:val="006A2ABB"/>
    <w:rsid w:val="006A34E1"/>
    <w:rsid w:val="006A390A"/>
    <w:rsid w:val="006A475C"/>
    <w:rsid w:val="006A4816"/>
    <w:rsid w:val="006A484B"/>
    <w:rsid w:val="006A50FB"/>
    <w:rsid w:val="006A55A8"/>
    <w:rsid w:val="006A5776"/>
    <w:rsid w:val="006A594D"/>
    <w:rsid w:val="006A6A4C"/>
    <w:rsid w:val="006A7406"/>
    <w:rsid w:val="006A7755"/>
    <w:rsid w:val="006A7C6C"/>
    <w:rsid w:val="006B0125"/>
    <w:rsid w:val="006B01DC"/>
    <w:rsid w:val="006B04C6"/>
    <w:rsid w:val="006B23E7"/>
    <w:rsid w:val="006B275B"/>
    <w:rsid w:val="006B2A11"/>
    <w:rsid w:val="006B2DED"/>
    <w:rsid w:val="006B4367"/>
    <w:rsid w:val="006B4822"/>
    <w:rsid w:val="006B487C"/>
    <w:rsid w:val="006B4954"/>
    <w:rsid w:val="006B4C5E"/>
    <w:rsid w:val="006B4DE8"/>
    <w:rsid w:val="006B57E5"/>
    <w:rsid w:val="006B58F9"/>
    <w:rsid w:val="006B6549"/>
    <w:rsid w:val="006B678B"/>
    <w:rsid w:val="006B6FDC"/>
    <w:rsid w:val="006B7522"/>
    <w:rsid w:val="006B781A"/>
    <w:rsid w:val="006B7FF8"/>
    <w:rsid w:val="006C01C3"/>
    <w:rsid w:val="006C082E"/>
    <w:rsid w:val="006C0904"/>
    <w:rsid w:val="006C0AC0"/>
    <w:rsid w:val="006C2267"/>
    <w:rsid w:val="006C22E7"/>
    <w:rsid w:val="006C2E58"/>
    <w:rsid w:val="006C3A58"/>
    <w:rsid w:val="006C4138"/>
    <w:rsid w:val="006C475E"/>
    <w:rsid w:val="006C490C"/>
    <w:rsid w:val="006C4E9E"/>
    <w:rsid w:val="006C54BC"/>
    <w:rsid w:val="006C5D13"/>
    <w:rsid w:val="006C5E2D"/>
    <w:rsid w:val="006C621A"/>
    <w:rsid w:val="006C6750"/>
    <w:rsid w:val="006C7262"/>
    <w:rsid w:val="006C768E"/>
    <w:rsid w:val="006D069C"/>
    <w:rsid w:val="006D0BA1"/>
    <w:rsid w:val="006D14E6"/>
    <w:rsid w:val="006D16ED"/>
    <w:rsid w:val="006D1C4A"/>
    <w:rsid w:val="006D21B4"/>
    <w:rsid w:val="006D3C8D"/>
    <w:rsid w:val="006D44BA"/>
    <w:rsid w:val="006D4BB0"/>
    <w:rsid w:val="006D55E1"/>
    <w:rsid w:val="006D5A39"/>
    <w:rsid w:val="006D5A8F"/>
    <w:rsid w:val="006D6242"/>
    <w:rsid w:val="006D65BA"/>
    <w:rsid w:val="006D6871"/>
    <w:rsid w:val="006E23FE"/>
    <w:rsid w:val="006E28F5"/>
    <w:rsid w:val="006E3861"/>
    <w:rsid w:val="006E4445"/>
    <w:rsid w:val="006E479C"/>
    <w:rsid w:val="006E48D1"/>
    <w:rsid w:val="006E4EB9"/>
    <w:rsid w:val="006E50AB"/>
    <w:rsid w:val="006E53A1"/>
    <w:rsid w:val="006E54EA"/>
    <w:rsid w:val="006E59ED"/>
    <w:rsid w:val="006E5BD1"/>
    <w:rsid w:val="006E5D52"/>
    <w:rsid w:val="006E68E1"/>
    <w:rsid w:val="006E6A85"/>
    <w:rsid w:val="006E6AF9"/>
    <w:rsid w:val="006E7505"/>
    <w:rsid w:val="006F1AA0"/>
    <w:rsid w:val="006F2243"/>
    <w:rsid w:val="006F24E2"/>
    <w:rsid w:val="006F2571"/>
    <w:rsid w:val="006F2771"/>
    <w:rsid w:val="006F3113"/>
    <w:rsid w:val="006F3E72"/>
    <w:rsid w:val="006F4ADB"/>
    <w:rsid w:val="006F5A77"/>
    <w:rsid w:val="006F5F53"/>
    <w:rsid w:val="006F61CA"/>
    <w:rsid w:val="006F664C"/>
    <w:rsid w:val="006F71F9"/>
    <w:rsid w:val="006F740E"/>
    <w:rsid w:val="006F7535"/>
    <w:rsid w:val="006F7FC7"/>
    <w:rsid w:val="0070051C"/>
    <w:rsid w:val="0070064D"/>
    <w:rsid w:val="007008EB"/>
    <w:rsid w:val="00700C04"/>
    <w:rsid w:val="0070125A"/>
    <w:rsid w:val="007012D9"/>
    <w:rsid w:val="00702012"/>
    <w:rsid w:val="007022D5"/>
    <w:rsid w:val="0070322E"/>
    <w:rsid w:val="007049C9"/>
    <w:rsid w:val="00705A60"/>
    <w:rsid w:val="007071C4"/>
    <w:rsid w:val="0070782A"/>
    <w:rsid w:val="007078C1"/>
    <w:rsid w:val="00710744"/>
    <w:rsid w:val="00710E18"/>
    <w:rsid w:val="00711535"/>
    <w:rsid w:val="00711D6C"/>
    <w:rsid w:val="007124B0"/>
    <w:rsid w:val="007144D0"/>
    <w:rsid w:val="007146FB"/>
    <w:rsid w:val="0071471B"/>
    <w:rsid w:val="007154E7"/>
    <w:rsid w:val="00715623"/>
    <w:rsid w:val="00716843"/>
    <w:rsid w:val="00716C60"/>
    <w:rsid w:val="00717581"/>
    <w:rsid w:val="00720649"/>
    <w:rsid w:val="007208F7"/>
    <w:rsid w:val="007209CB"/>
    <w:rsid w:val="00721A64"/>
    <w:rsid w:val="00721C01"/>
    <w:rsid w:val="00724136"/>
    <w:rsid w:val="00724F73"/>
    <w:rsid w:val="0072513F"/>
    <w:rsid w:val="00725FA4"/>
    <w:rsid w:val="007262D5"/>
    <w:rsid w:val="00726D4A"/>
    <w:rsid w:val="0072770C"/>
    <w:rsid w:val="007304D1"/>
    <w:rsid w:val="007310CA"/>
    <w:rsid w:val="00731A5B"/>
    <w:rsid w:val="00732AA9"/>
    <w:rsid w:val="00732C69"/>
    <w:rsid w:val="00733368"/>
    <w:rsid w:val="0073389C"/>
    <w:rsid w:val="00733A5F"/>
    <w:rsid w:val="00734AE4"/>
    <w:rsid w:val="00734D93"/>
    <w:rsid w:val="007351AB"/>
    <w:rsid w:val="007354B1"/>
    <w:rsid w:val="007354EC"/>
    <w:rsid w:val="00735760"/>
    <w:rsid w:val="00736313"/>
    <w:rsid w:val="00736DC9"/>
    <w:rsid w:val="007372B3"/>
    <w:rsid w:val="0073737D"/>
    <w:rsid w:val="007378CF"/>
    <w:rsid w:val="007379FC"/>
    <w:rsid w:val="00737DBC"/>
    <w:rsid w:val="0074082F"/>
    <w:rsid w:val="00741A7C"/>
    <w:rsid w:val="00741B23"/>
    <w:rsid w:val="00742076"/>
    <w:rsid w:val="00742189"/>
    <w:rsid w:val="00742E3C"/>
    <w:rsid w:val="0074325F"/>
    <w:rsid w:val="00744347"/>
    <w:rsid w:val="0074481D"/>
    <w:rsid w:val="00744880"/>
    <w:rsid w:val="00744993"/>
    <w:rsid w:val="00744DEE"/>
    <w:rsid w:val="00745A95"/>
    <w:rsid w:val="00745F53"/>
    <w:rsid w:val="007471A5"/>
    <w:rsid w:val="0075000A"/>
    <w:rsid w:val="00750702"/>
    <w:rsid w:val="007507B5"/>
    <w:rsid w:val="007510FD"/>
    <w:rsid w:val="0075214A"/>
    <w:rsid w:val="00752A9F"/>
    <w:rsid w:val="0075340E"/>
    <w:rsid w:val="007545BC"/>
    <w:rsid w:val="00755099"/>
    <w:rsid w:val="00755EA0"/>
    <w:rsid w:val="00756322"/>
    <w:rsid w:val="0075650B"/>
    <w:rsid w:val="0075675B"/>
    <w:rsid w:val="007604C0"/>
    <w:rsid w:val="0076052E"/>
    <w:rsid w:val="00760ECA"/>
    <w:rsid w:val="00761FF2"/>
    <w:rsid w:val="00762122"/>
    <w:rsid w:val="00762530"/>
    <w:rsid w:val="00762C10"/>
    <w:rsid w:val="007638D7"/>
    <w:rsid w:val="0076451A"/>
    <w:rsid w:val="00765835"/>
    <w:rsid w:val="00765D9F"/>
    <w:rsid w:val="00765E1F"/>
    <w:rsid w:val="00766FFC"/>
    <w:rsid w:val="007677D7"/>
    <w:rsid w:val="007678D9"/>
    <w:rsid w:val="007709B5"/>
    <w:rsid w:val="00771FB6"/>
    <w:rsid w:val="007721A3"/>
    <w:rsid w:val="0077280D"/>
    <w:rsid w:val="0077291C"/>
    <w:rsid w:val="00772A08"/>
    <w:rsid w:val="00772A8F"/>
    <w:rsid w:val="00773374"/>
    <w:rsid w:val="00774EE1"/>
    <w:rsid w:val="00775049"/>
    <w:rsid w:val="007751F0"/>
    <w:rsid w:val="00775999"/>
    <w:rsid w:val="007760BD"/>
    <w:rsid w:val="007763DE"/>
    <w:rsid w:val="00776D5B"/>
    <w:rsid w:val="007778B4"/>
    <w:rsid w:val="00777D38"/>
    <w:rsid w:val="0078001C"/>
    <w:rsid w:val="00780C82"/>
    <w:rsid w:val="0078158E"/>
    <w:rsid w:val="00781B32"/>
    <w:rsid w:val="00781D85"/>
    <w:rsid w:val="00782012"/>
    <w:rsid w:val="00782F6E"/>
    <w:rsid w:val="00783A2C"/>
    <w:rsid w:val="00783A58"/>
    <w:rsid w:val="00783FCC"/>
    <w:rsid w:val="00784A59"/>
    <w:rsid w:val="00785117"/>
    <w:rsid w:val="0078556E"/>
    <w:rsid w:val="00785587"/>
    <w:rsid w:val="00786082"/>
    <w:rsid w:val="0078610E"/>
    <w:rsid w:val="00786467"/>
    <w:rsid w:val="00786BF0"/>
    <w:rsid w:val="00786D58"/>
    <w:rsid w:val="00787CB3"/>
    <w:rsid w:val="00787DD4"/>
    <w:rsid w:val="00790946"/>
    <w:rsid w:val="00790AA2"/>
    <w:rsid w:val="00790E1C"/>
    <w:rsid w:val="007910E1"/>
    <w:rsid w:val="007912A6"/>
    <w:rsid w:val="007912C6"/>
    <w:rsid w:val="007919F6"/>
    <w:rsid w:val="0079217F"/>
    <w:rsid w:val="00792903"/>
    <w:rsid w:val="007930DB"/>
    <w:rsid w:val="0079345A"/>
    <w:rsid w:val="007934AE"/>
    <w:rsid w:val="00793986"/>
    <w:rsid w:val="0079446C"/>
    <w:rsid w:val="00794543"/>
    <w:rsid w:val="007949F9"/>
    <w:rsid w:val="00795EFE"/>
    <w:rsid w:val="007A0519"/>
    <w:rsid w:val="007A1B12"/>
    <w:rsid w:val="007A1B48"/>
    <w:rsid w:val="007A1BB9"/>
    <w:rsid w:val="007A3135"/>
    <w:rsid w:val="007A387E"/>
    <w:rsid w:val="007A3FA4"/>
    <w:rsid w:val="007A44AD"/>
    <w:rsid w:val="007A527C"/>
    <w:rsid w:val="007A5350"/>
    <w:rsid w:val="007A55DE"/>
    <w:rsid w:val="007A593A"/>
    <w:rsid w:val="007A5B6E"/>
    <w:rsid w:val="007A5E0A"/>
    <w:rsid w:val="007A5F5E"/>
    <w:rsid w:val="007A625C"/>
    <w:rsid w:val="007A632D"/>
    <w:rsid w:val="007A640C"/>
    <w:rsid w:val="007A6776"/>
    <w:rsid w:val="007A6999"/>
    <w:rsid w:val="007A6BF9"/>
    <w:rsid w:val="007A76C6"/>
    <w:rsid w:val="007A7AB2"/>
    <w:rsid w:val="007B0B98"/>
    <w:rsid w:val="007B1808"/>
    <w:rsid w:val="007B227B"/>
    <w:rsid w:val="007B2B3D"/>
    <w:rsid w:val="007B36D3"/>
    <w:rsid w:val="007B3774"/>
    <w:rsid w:val="007B3F8B"/>
    <w:rsid w:val="007B4387"/>
    <w:rsid w:val="007B4968"/>
    <w:rsid w:val="007B4D58"/>
    <w:rsid w:val="007B4D5A"/>
    <w:rsid w:val="007B5EA0"/>
    <w:rsid w:val="007B68F9"/>
    <w:rsid w:val="007B6951"/>
    <w:rsid w:val="007B71C2"/>
    <w:rsid w:val="007B7740"/>
    <w:rsid w:val="007B7C09"/>
    <w:rsid w:val="007C094A"/>
    <w:rsid w:val="007C11A8"/>
    <w:rsid w:val="007C15D0"/>
    <w:rsid w:val="007C2400"/>
    <w:rsid w:val="007C2A77"/>
    <w:rsid w:val="007C3429"/>
    <w:rsid w:val="007C3BA2"/>
    <w:rsid w:val="007C3CEB"/>
    <w:rsid w:val="007C673A"/>
    <w:rsid w:val="007C6FCB"/>
    <w:rsid w:val="007C712A"/>
    <w:rsid w:val="007C723D"/>
    <w:rsid w:val="007C77C7"/>
    <w:rsid w:val="007D0446"/>
    <w:rsid w:val="007D0816"/>
    <w:rsid w:val="007D0C0D"/>
    <w:rsid w:val="007D160D"/>
    <w:rsid w:val="007D2870"/>
    <w:rsid w:val="007D4C09"/>
    <w:rsid w:val="007D5795"/>
    <w:rsid w:val="007D6148"/>
    <w:rsid w:val="007D6770"/>
    <w:rsid w:val="007D7208"/>
    <w:rsid w:val="007D7304"/>
    <w:rsid w:val="007D7F79"/>
    <w:rsid w:val="007E0135"/>
    <w:rsid w:val="007E0F9F"/>
    <w:rsid w:val="007E3541"/>
    <w:rsid w:val="007E564B"/>
    <w:rsid w:val="007E5905"/>
    <w:rsid w:val="007E681B"/>
    <w:rsid w:val="007E7303"/>
    <w:rsid w:val="007E79C4"/>
    <w:rsid w:val="007F0D95"/>
    <w:rsid w:val="007F1271"/>
    <w:rsid w:val="007F2C37"/>
    <w:rsid w:val="007F441F"/>
    <w:rsid w:val="007F46B2"/>
    <w:rsid w:val="007F4801"/>
    <w:rsid w:val="007F508C"/>
    <w:rsid w:val="007F5095"/>
    <w:rsid w:val="007F54A2"/>
    <w:rsid w:val="007F5749"/>
    <w:rsid w:val="007F5EBA"/>
    <w:rsid w:val="007F6AE1"/>
    <w:rsid w:val="007F6E03"/>
    <w:rsid w:val="00800623"/>
    <w:rsid w:val="00800E5D"/>
    <w:rsid w:val="008019B8"/>
    <w:rsid w:val="0080207E"/>
    <w:rsid w:val="00802859"/>
    <w:rsid w:val="00803DC3"/>
    <w:rsid w:val="0080432F"/>
    <w:rsid w:val="008054D6"/>
    <w:rsid w:val="008057E0"/>
    <w:rsid w:val="00805FE9"/>
    <w:rsid w:val="00806613"/>
    <w:rsid w:val="0080684F"/>
    <w:rsid w:val="00807D64"/>
    <w:rsid w:val="008104DD"/>
    <w:rsid w:val="00810CD3"/>
    <w:rsid w:val="008113E1"/>
    <w:rsid w:val="0081184D"/>
    <w:rsid w:val="008128B9"/>
    <w:rsid w:val="0081426E"/>
    <w:rsid w:val="00814C86"/>
    <w:rsid w:val="008153D4"/>
    <w:rsid w:val="008162E2"/>
    <w:rsid w:val="00816556"/>
    <w:rsid w:val="008165E4"/>
    <w:rsid w:val="00817273"/>
    <w:rsid w:val="008174EF"/>
    <w:rsid w:val="00817858"/>
    <w:rsid w:val="0081789C"/>
    <w:rsid w:val="00820853"/>
    <w:rsid w:val="008213BC"/>
    <w:rsid w:val="008219F3"/>
    <w:rsid w:val="00821A37"/>
    <w:rsid w:val="00821F4B"/>
    <w:rsid w:val="008229EC"/>
    <w:rsid w:val="00823391"/>
    <w:rsid w:val="00827131"/>
    <w:rsid w:val="00827E87"/>
    <w:rsid w:val="0083087B"/>
    <w:rsid w:val="00831D6D"/>
    <w:rsid w:val="0083256F"/>
    <w:rsid w:val="008325D1"/>
    <w:rsid w:val="008326A7"/>
    <w:rsid w:val="008328D2"/>
    <w:rsid w:val="008332FD"/>
    <w:rsid w:val="00833ADF"/>
    <w:rsid w:val="00835543"/>
    <w:rsid w:val="008357F5"/>
    <w:rsid w:val="0083621F"/>
    <w:rsid w:val="0083688C"/>
    <w:rsid w:val="00836948"/>
    <w:rsid w:val="00836C5B"/>
    <w:rsid w:val="0083700E"/>
    <w:rsid w:val="00837351"/>
    <w:rsid w:val="008378F0"/>
    <w:rsid w:val="00837D43"/>
    <w:rsid w:val="00840ECA"/>
    <w:rsid w:val="00840EDC"/>
    <w:rsid w:val="00840F0B"/>
    <w:rsid w:val="008414E0"/>
    <w:rsid w:val="008415B3"/>
    <w:rsid w:val="0084175E"/>
    <w:rsid w:val="00843BCB"/>
    <w:rsid w:val="008447D3"/>
    <w:rsid w:val="0084485E"/>
    <w:rsid w:val="008448C0"/>
    <w:rsid w:val="0084516F"/>
    <w:rsid w:val="0084576B"/>
    <w:rsid w:val="00845DB4"/>
    <w:rsid w:val="0084646B"/>
    <w:rsid w:val="00846998"/>
    <w:rsid w:val="008470D3"/>
    <w:rsid w:val="00847E3F"/>
    <w:rsid w:val="008501A0"/>
    <w:rsid w:val="00850299"/>
    <w:rsid w:val="008509A0"/>
    <w:rsid w:val="0085100C"/>
    <w:rsid w:val="0085128B"/>
    <w:rsid w:val="00851FD7"/>
    <w:rsid w:val="008521A9"/>
    <w:rsid w:val="00852919"/>
    <w:rsid w:val="00852CD8"/>
    <w:rsid w:val="00853704"/>
    <w:rsid w:val="00854823"/>
    <w:rsid w:val="00854A23"/>
    <w:rsid w:val="00854C91"/>
    <w:rsid w:val="00854E32"/>
    <w:rsid w:val="0085538A"/>
    <w:rsid w:val="00855942"/>
    <w:rsid w:val="00856DBA"/>
    <w:rsid w:val="008574CB"/>
    <w:rsid w:val="0085766E"/>
    <w:rsid w:val="00860436"/>
    <w:rsid w:val="00860A8A"/>
    <w:rsid w:val="00860B31"/>
    <w:rsid w:val="00860F43"/>
    <w:rsid w:val="0086141F"/>
    <w:rsid w:val="00861837"/>
    <w:rsid w:val="00861CB3"/>
    <w:rsid w:val="00862A4C"/>
    <w:rsid w:val="008631EB"/>
    <w:rsid w:val="00863D81"/>
    <w:rsid w:val="00863FAF"/>
    <w:rsid w:val="008642B0"/>
    <w:rsid w:val="008644B5"/>
    <w:rsid w:val="00864DC4"/>
    <w:rsid w:val="008652B0"/>
    <w:rsid w:val="0086694E"/>
    <w:rsid w:val="00866C39"/>
    <w:rsid w:val="008674F0"/>
    <w:rsid w:val="00870711"/>
    <w:rsid w:val="00871115"/>
    <w:rsid w:val="00871508"/>
    <w:rsid w:val="00872ABC"/>
    <w:rsid w:val="008740D8"/>
    <w:rsid w:val="008749C8"/>
    <w:rsid w:val="00875535"/>
    <w:rsid w:val="00875773"/>
    <w:rsid w:val="008757CF"/>
    <w:rsid w:val="008770CB"/>
    <w:rsid w:val="008779A8"/>
    <w:rsid w:val="00877EEB"/>
    <w:rsid w:val="00877F79"/>
    <w:rsid w:val="00880086"/>
    <w:rsid w:val="008800E6"/>
    <w:rsid w:val="00880ACE"/>
    <w:rsid w:val="00880CCF"/>
    <w:rsid w:val="00881117"/>
    <w:rsid w:val="00881149"/>
    <w:rsid w:val="00881941"/>
    <w:rsid w:val="00881E1A"/>
    <w:rsid w:val="00882172"/>
    <w:rsid w:val="00883617"/>
    <w:rsid w:val="00884195"/>
    <w:rsid w:val="00884BF8"/>
    <w:rsid w:val="00884ECA"/>
    <w:rsid w:val="0088512F"/>
    <w:rsid w:val="008879F3"/>
    <w:rsid w:val="00887DFB"/>
    <w:rsid w:val="008901F3"/>
    <w:rsid w:val="008909C9"/>
    <w:rsid w:val="00890B4D"/>
    <w:rsid w:val="008910B1"/>
    <w:rsid w:val="0089158E"/>
    <w:rsid w:val="00892690"/>
    <w:rsid w:val="0089279F"/>
    <w:rsid w:val="00893BC6"/>
    <w:rsid w:val="00893DA8"/>
    <w:rsid w:val="00894301"/>
    <w:rsid w:val="00896532"/>
    <w:rsid w:val="00896999"/>
    <w:rsid w:val="00896E61"/>
    <w:rsid w:val="00896E9C"/>
    <w:rsid w:val="008974C1"/>
    <w:rsid w:val="00897FA9"/>
    <w:rsid w:val="008A0BA9"/>
    <w:rsid w:val="008A1040"/>
    <w:rsid w:val="008A1084"/>
    <w:rsid w:val="008A1100"/>
    <w:rsid w:val="008A2213"/>
    <w:rsid w:val="008A2746"/>
    <w:rsid w:val="008A27A2"/>
    <w:rsid w:val="008A2DE5"/>
    <w:rsid w:val="008A31F6"/>
    <w:rsid w:val="008A3580"/>
    <w:rsid w:val="008A36A1"/>
    <w:rsid w:val="008A37E3"/>
    <w:rsid w:val="008A3BED"/>
    <w:rsid w:val="008A3D92"/>
    <w:rsid w:val="008A60BA"/>
    <w:rsid w:val="008A6C01"/>
    <w:rsid w:val="008A6C03"/>
    <w:rsid w:val="008A6FF1"/>
    <w:rsid w:val="008A77FB"/>
    <w:rsid w:val="008A7D46"/>
    <w:rsid w:val="008B1554"/>
    <w:rsid w:val="008B296F"/>
    <w:rsid w:val="008B3799"/>
    <w:rsid w:val="008B4003"/>
    <w:rsid w:val="008B400F"/>
    <w:rsid w:val="008B417B"/>
    <w:rsid w:val="008B4A5D"/>
    <w:rsid w:val="008B62D7"/>
    <w:rsid w:val="008C0303"/>
    <w:rsid w:val="008C10CC"/>
    <w:rsid w:val="008C1156"/>
    <w:rsid w:val="008C1CF0"/>
    <w:rsid w:val="008C1CF5"/>
    <w:rsid w:val="008C1E6B"/>
    <w:rsid w:val="008C1E95"/>
    <w:rsid w:val="008C2282"/>
    <w:rsid w:val="008C4473"/>
    <w:rsid w:val="008C4A35"/>
    <w:rsid w:val="008C5F77"/>
    <w:rsid w:val="008C60FC"/>
    <w:rsid w:val="008C79AB"/>
    <w:rsid w:val="008C7A08"/>
    <w:rsid w:val="008C7B81"/>
    <w:rsid w:val="008D0F6D"/>
    <w:rsid w:val="008D1224"/>
    <w:rsid w:val="008D169B"/>
    <w:rsid w:val="008D1B78"/>
    <w:rsid w:val="008D2303"/>
    <w:rsid w:val="008D26AE"/>
    <w:rsid w:val="008D275C"/>
    <w:rsid w:val="008D28BF"/>
    <w:rsid w:val="008D3185"/>
    <w:rsid w:val="008D35FD"/>
    <w:rsid w:val="008D3B53"/>
    <w:rsid w:val="008D4298"/>
    <w:rsid w:val="008D7D81"/>
    <w:rsid w:val="008D7E42"/>
    <w:rsid w:val="008E0987"/>
    <w:rsid w:val="008E14B2"/>
    <w:rsid w:val="008E32EE"/>
    <w:rsid w:val="008E3787"/>
    <w:rsid w:val="008E3789"/>
    <w:rsid w:val="008E3A3A"/>
    <w:rsid w:val="008E51DB"/>
    <w:rsid w:val="008E56D8"/>
    <w:rsid w:val="008E593F"/>
    <w:rsid w:val="008E5C17"/>
    <w:rsid w:val="008E65C5"/>
    <w:rsid w:val="008E6FA5"/>
    <w:rsid w:val="008E7C59"/>
    <w:rsid w:val="008F0017"/>
    <w:rsid w:val="008F0362"/>
    <w:rsid w:val="008F042A"/>
    <w:rsid w:val="008F0EE7"/>
    <w:rsid w:val="008F1350"/>
    <w:rsid w:val="008F13EF"/>
    <w:rsid w:val="008F23FD"/>
    <w:rsid w:val="008F332F"/>
    <w:rsid w:val="008F3749"/>
    <w:rsid w:val="008F4107"/>
    <w:rsid w:val="008F4996"/>
    <w:rsid w:val="008F5D89"/>
    <w:rsid w:val="008F6E19"/>
    <w:rsid w:val="00901FC2"/>
    <w:rsid w:val="00902C02"/>
    <w:rsid w:val="0090326B"/>
    <w:rsid w:val="00904DC5"/>
    <w:rsid w:val="00904E0E"/>
    <w:rsid w:val="009050ED"/>
    <w:rsid w:val="00905876"/>
    <w:rsid w:val="00906702"/>
    <w:rsid w:val="009067E9"/>
    <w:rsid w:val="009069FA"/>
    <w:rsid w:val="00906C67"/>
    <w:rsid w:val="00906D49"/>
    <w:rsid w:val="00906DEF"/>
    <w:rsid w:val="009077CD"/>
    <w:rsid w:val="00910E05"/>
    <w:rsid w:val="009112D8"/>
    <w:rsid w:val="00911978"/>
    <w:rsid w:val="00911E5F"/>
    <w:rsid w:val="00912C4F"/>
    <w:rsid w:val="00912D87"/>
    <w:rsid w:val="009131E8"/>
    <w:rsid w:val="0091340E"/>
    <w:rsid w:val="00913A50"/>
    <w:rsid w:val="00913B90"/>
    <w:rsid w:val="0091466D"/>
    <w:rsid w:val="009148A1"/>
    <w:rsid w:val="00915CE1"/>
    <w:rsid w:val="00915E09"/>
    <w:rsid w:val="00916315"/>
    <w:rsid w:val="0091727D"/>
    <w:rsid w:val="009173C4"/>
    <w:rsid w:val="009177D4"/>
    <w:rsid w:val="009177D9"/>
    <w:rsid w:val="00920062"/>
    <w:rsid w:val="00922762"/>
    <w:rsid w:val="00922B25"/>
    <w:rsid w:val="00922B6B"/>
    <w:rsid w:val="00923163"/>
    <w:rsid w:val="009238DD"/>
    <w:rsid w:val="00923989"/>
    <w:rsid w:val="00923CCE"/>
    <w:rsid w:val="0092504B"/>
    <w:rsid w:val="00925344"/>
    <w:rsid w:val="009256D6"/>
    <w:rsid w:val="009259CC"/>
    <w:rsid w:val="00926A3F"/>
    <w:rsid w:val="00926EF6"/>
    <w:rsid w:val="0092735E"/>
    <w:rsid w:val="009303FF"/>
    <w:rsid w:val="00931184"/>
    <w:rsid w:val="009312B8"/>
    <w:rsid w:val="0093181E"/>
    <w:rsid w:val="00931C38"/>
    <w:rsid w:val="00931E5F"/>
    <w:rsid w:val="00932F2B"/>
    <w:rsid w:val="009334DA"/>
    <w:rsid w:val="00933C51"/>
    <w:rsid w:val="00934B22"/>
    <w:rsid w:val="00935182"/>
    <w:rsid w:val="0093549B"/>
    <w:rsid w:val="00936136"/>
    <w:rsid w:val="0093660D"/>
    <w:rsid w:val="00936F58"/>
    <w:rsid w:val="00937656"/>
    <w:rsid w:val="009403D9"/>
    <w:rsid w:val="00940A86"/>
    <w:rsid w:val="00940D29"/>
    <w:rsid w:val="00940D74"/>
    <w:rsid w:val="00941751"/>
    <w:rsid w:val="0094205D"/>
    <w:rsid w:val="0094230A"/>
    <w:rsid w:val="009424BD"/>
    <w:rsid w:val="00942BC7"/>
    <w:rsid w:val="00943574"/>
    <w:rsid w:val="0094377D"/>
    <w:rsid w:val="009442E0"/>
    <w:rsid w:val="009448A5"/>
    <w:rsid w:val="009455EF"/>
    <w:rsid w:val="00950596"/>
    <w:rsid w:val="009507A9"/>
    <w:rsid w:val="00951AF1"/>
    <w:rsid w:val="00952BD0"/>
    <w:rsid w:val="00952C48"/>
    <w:rsid w:val="00952E67"/>
    <w:rsid w:val="00953B15"/>
    <w:rsid w:val="00953CE2"/>
    <w:rsid w:val="00953D9E"/>
    <w:rsid w:val="00953E27"/>
    <w:rsid w:val="00953EE1"/>
    <w:rsid w:val="009541A0"/>
    <w:rsid w:val="009546B9"/>
    <w:rsid w:val="00956319"/>
    <w:rsid w:val="00956E9B"/>
    <w:rsid w:val="009574CE"/>
    <w:rsid w:val="009574F4"/>
    <w:rsid w:val="00957771"/>
    <w:rsid w:val="00957FF1"/>
    <w:rsid w:val="00960250"/>
    <w:rsid w:val="0096099F"/>
    <w:rsid w:val="009655BB"/>
    <w:rsid w:val="00965754"/>
    <w:rsid w:val="00965A48"/>
    <w:rsid w:val="009666D3"/>
    <w:rsid w:val="00966ACC"/>
    <w:rsid w:val="009673E3"/>
    <w:rsid w:val="0096757A"/>
    <w:rsid w:val="009709C5"/>
    <w:rsid w:val="00970FEF"/>
    <w:rsid w:val="009734D3"/>
    <w:rsid w:val="00973F46"/>
    <w:rsid w:val="00974143"/>
    <w:rsid w:val="009742B4"/>
    <w:rsid w:val="009742F2"/>
    <w:rsid w:val="009743C0"/>
    <w:rsid w:val="009748C7"/>
    <w:rsid w:val="0097490F"/>
    <w:rsid w:val="0097504D"/>
    <w:rsid w:val="009752C9"/>
    <w:rsid w:val="00976251"/>
    <w:rsid w:val="00976629"/>
    <w:rsid w:val="00976A32"/>
    <w:rsid w:val="00976AB0"/>
    <w:rsid w:val="00977A47"/>
    <w:rsid w:val="00980A6A"/>
    <w:rsid w:val="0098166A"/>
    <w:rsid w:val="00982AB3"/>
    <w:rsid w:val="00982ABC"/>
    <w:rsid w:val="00982B09"/>
    <w:rsid w:val="0098491A"/>
    <w:rsid w:val="00984BD0"/>
    <w:rsid w:val="009852FC"/>
    <w:rsid w:val="00986E4A"/>
    <w:rsid w:val="0098722D"/>
    <w:rsid w:val="00987BB5"/>
    <w:rsid w:val="009908EC"/>
    <w:rsid w:val="00991563"/>
    <w:rsid w:val="009916B4"/>
    <w:rsid w:val="00992BBD"/>
    <w:rsid w:val="009940FF"/>
    <w:rsid w:val="00994620"/>
    <w:rsid w:val="00994823"/>
    <w:rsid w:val="00996D89"/>
    <w:rsid w:val="009976CA"/>
    <w:rsid w:val="009A0C13"/>
    <w:rsid w:val="009A365B"/>
    <w:rsid w:val="009A369A"/>
    <w:rsid w:val="009A3CEC"/>
    <w:rsid w:val="009A475E"/>
    <w:rsid w:val="009A5222"/>
    <w:rsid w:val="009A5ECF"/>
    <w:rsid w:val="009A6D12"/>
    <w:rsid w:val="009A7633"/>
    <w:rsid w:val="009A7C0B"/>
    <w:rsid w:val="009A7F55"/>
    <w:rsid w:val="009B0987"/>
    <w:rsid w:val="009B0C00"/>
    <w:rsid w:val="009B1752"/>
    <w:rsid w:val="009B1CE7"/>
    <w:rsid w:val="009B1E85"/>
    <w:rsid w:val="009B2185"/>
    <w:rsid w:val="009B2887"/>
    <w:rsid w:val="009B2BA1"/>
    <w:rsid w:val="009B3522"/>
    <w:rsid w:val="009B3774"/>
    <w:rsid w:val="009B41B9"/>
    <w:rsid w:val="009B4657"/>
    <w:rsid w:val="009B5866"/>
    <w:rsid w:val="009B587C"/>
    <w:rsid w:val="009B5DAD"/>
    <w:rsid w:val="009B60AA"/>
    <w:rsid w:val="009B61DA"/>
    <w:rsid w:val="009B6233"/>
    <w:rsid w:val="009B662E"/>
    <w:rsid w:val="009B68F6"/>
    <w:rsid w:val="009B6A1A"/>
    <w:rsid w:val="009B7DB8"/>
    <w:rsid w:val="009C01F7"/>
    <w:rsid w:val="009C188D"/>
    <w:rsid w:val="009C4A3E"/>
    <w:rsid w:val="009C5B5A"/>
    <w:rsid w:val="009C5D57"/>
    <w:rsid w:val="009C5D85"/>
    <w:rsid w:val="009C63B3"/>
    <w:rsid w:val="009C6596"/>
    <w:rsid w:val="009C6DEA"/>
    <w:rsid w:val="009C6FD2"/>
    <w:rsid w:val="009C7405"/>
    <w:rsid w:val="009D052F"/>
    <w:rsid w:val="009D1C33"/>
    <w:rsid w:val="009D286A"/>
    <w:rsid w:val="009D2BB2"/>
    <w:rsid w:val="009D41D7"/>
    <w:rsid w:val="009D4CF6"/>
    <w:rsid w:val="009D544C"/>
    <w:rsid w:val="009D5C9B"/>
    <w:rsid w:val="009D712D"/>
    <w:rsid w:val="009E0059"/>
    <w:rsid w:val="009E0782"/>
    <w:rsid w:val="009E1F4B"/>
    <w:rsid w:val="009E43A2"/>
    <w:rsid w:val="009E4B23"/>
    <w:rsid w:val="009E529A"/>
    <w:rsid w:val="009E6421"/>
    <w:rsid w:val="009E6745"/>
    <w:rsid w:val="009E6AB1"/>
    <w:rsid w:val="009F01D7"/>
    <w:rsid w:val="009F022D"/>
    <w:rsid w:val="009F0423"/>
    <w:rsid w:val="009F060A"/>
    <w:rsid w:val="009F14B8"/>
    <w:rsid w:val="009F18C8"/>
    <w:rsid w:val="009F198A"/>
    <w:rsid w:val="009F20A5"/>
    <w:rsid w:val="009F4CE4"/>
    <w:rsid w:val="009F533C"/>
    <w:rsid w:val="009F5485"/>
    <w:rsid w:val="009F5857"/>
    <w:rsid w:val="009F5EDA"/>
    <w:rsid w:val="009F75DB"/>
    <w:rsid w:val="009F79C2"/>
    <w:rsid w:val="00A00105"/>
    <w:rsid w:val="00A004A0"/>
    <w:rsid w:val="00A00867"/>
    <w:rsid w:val="00A00E17"/>
    <w:rsid w:val="00A01028"/>
    <w:rsid w:val="00A0131D"/>
    <w:rsid w:val="00A018BB"/>
    <w:rsid w:val="00A01C2B"/>
    <w:rsid w:val="00A0202A"/>
    <w:rsid w:val="00A0259A"/>
    <w:rsid w:val="00A034A6"/>
    <w:rsid w:val="00A035ED"/>
    <w:rsid w:val="00A03951"/>
    <w:rsid w:val="00A04E7F"/>
    <w:rsid w:val="00A06014"/>
    <w:rsid w:val="00A06A49"/>
    <w:rsid w:val="00A06B46"/>
    <w:rsid w:val="00A06D1E"/>
    <w:rsid w:val="00A076CC"/>
    <w:rsid w:val="00A07EA6"/>
    <w:rsid w:val="00A07ED0"/>
    <w:rsid w:val="00A10122"/>
    <w:rsid w:val="00A11161"/>
    <w:rsid w:val="00A11671"/>
    <w:rsid w:val="00A1322A"/>
    <w:rsid w:val="00A135FA"/>
    <w:rsid w:val="00A13BEF"/>
    <w:rsid w:val="00A13D58"/>
    <w:rsid w:val="00A13F21"/>
    <w:rsid w:val="00A148F6"/>
    <w:rsid w:val="00A150C5"/>
    <w:rsid w:val="00A15621"/>
    <w:rsid w:val="00A16BF2"/>
    <w:rsid w:val="00A2025C"/>
    <w:rsid w:val="00A20B3C"/>
    <w:rsid w:val="00A20BCE"/>
    <w:rsid w:val="00A21A78"/>
    <w:rsid w:val="00A21C10"/>
    <w:rsid w:val="00A23760"/>
    <w:rsid w:val="00A242E8"/>
    <w:rsid w:val="00A24F1D"/>
    <w:rsid w:val="00A2530E"/>
    <w:rsid w:val="00A25784"/>
    <w:rsid w:val="00A259DA"/>
    <w:rsid w:val="00A265AE"/>
    <w:rsid w:val="00A26FB1"/>
    <w:rsid w:val="00A27507"/>
    <w:rsid w:val="00A2792D"/>
    <w:rsid w:val="00A27D05"/>
    <w:rsid w:val="00A27F71"/>
    <w:rsid w:val="00A30183"/>
    <w:rsid w:val="00A30562"/>
    <w:rsid w:val="00A31521"/>
    <w:rsid w:val="00A3171F"/>
    <w:rsid w:val="00A31C45"/>
    <w:rsid w:val="00A31C86"/>
    <w:rsid w:val="00A31CC0"/>
    <w:rsid w:val="00A328DB"/>
    <w:rsid w:val="00A32A47"/>
    <w:rsid w:val="00A32AA9"/>
    <w:rsid w:val="00A33CB8"/>
    <w:rsid w:val="00A344DA"/>
    <w:rsid w:val="00A352D9"/>
    <w:rsid w:val="00A35BE4"/>
    <w:rsid w:val="00A35F79"/>
    <w:rsid w:val="00A368BF"/>
    <w:rsid w:val="00A36BA5"/>
    <w:rsid w:val="00A36E20"/>
    <w:rsid w:val="00A3716D"/>
    <w:rsid w:val="00A40013"/>
    <w:rsid w:val="00A400B9"/>
    <w:rsid w:val="00A40558"/>
    <w:rsid w:val="00A411FC"/>
    <w:rsid w:val="00A421D6"/>
    <w:rsid w:val="00A42404"/>
    <w:rsid w:val="00A42816"/>
    <w:rsid w:val="00A42FCE"/>
    <w:rsid w:val="00A43C9C"/>
    <w:rsid w:val="00A44150"/>
    <w:rsid w:val="00A4455D"/>
    <w:rsid w:val="00A44623"/>
    <w:rsid w:val="00A458C1"/>
    <w:rsid w:val="00A458FD"/>
    <w:rsid w:val="00A45977"/>
    <w:rsid w:val="00A461FF"/>
    <w:rsid w:val="00A462EE"/>
    <w:rsid w:val="00A471E0"/>
    <w:rsid w:val="00A478B5"/>
    <w:rsid w:val="00A47FB4"/>
    <w:rsid w:val="00A510D0"/>
    <w:rsid w:val="00A5181B"/>
    <w:rsid w:val="00A52385"/>
    <w:rsid w:val="00A5238D"/>
    <w:rsid w:val="00A5312C"/>
    <w:rsid w:val="00A534F9"/>
    <w:rsid w:val="00A53915"/>
    <w:rsid w:val="00A54792"/>
    <w:rsid w:val="00A55434"/>
    <w:rsid w:val="00A5571D"/>
    <w:rsid w:val="00A55CD6"/>
    <w:rsid w:val="00A5657E"/>
    <w:rsid w:val="00A56746"/>
    <w:rsid w:val="00A569A8"/>
    <w:rsid w:val="00A56C59"/>
    <w:rsid w:val="00A56CE0"/>
    <w:rsid w:val="00A56D04"/>
    <w:rsid w:val="00A57070"/>
    <w:rsid w:val="00A572FD"/>
    <w:rsid w:val="00A573F8"/>
    <w:rsid w:val="00A574E6"/>
    <w:rsid w:val="00A57778"/>
    <w:rsid w:val="00A577D7"/>
    <w:rsid w:val="00A57B21"/>
    <w:rsid w:val="00A57F6D"/>
    <w:rsid w:val="00A61AD8"/>
    <w:rsid w:val="00A61E56"/>
    <w:rsid w:val="00A6271E"/>
    <w:rsid w:val="00A63287"/>
    <w:rsid w:val="00A63477"/>
    <w:rsid w:val="00A639E2"/>
    <w:rsid w:val="00A63FC1"/>
    <w:rsid w:val="00A64A48"/>
    <w:rsid w:val="00A64E63"/>
    <w:rsid w:val="00A652F9"/>
    <w:rsid w:val="00A66A49"/>
    <w:rsid w:val="00A6705A"/>
    <w:rsid w:val="00A67C51"/>
    <w:rsid w:val="00A71D33"/>
    <w:rsid w:val="00A71FB7"/>
    <w:rsid w:val="00A73B43"/>
    <w:rsid w:val="00A73BDF"/>
    <w:rsid w:val="00A73E88"/>
    <w:rsid w:val="00A748CE"/>
    <w:rsid w:val="00A7566F"/>
    <w:rsid w:val="00A75879"/>
    <w:rsid w:val="00A763FB"/>
    <w:rsid w:val="00A765CC"/>
    <w:rsid w:val="00A76936"/>
    <w:rsid w:val="00A76CA6"/>
    <w:rsid w:val="00A7714C"/>
    <w:rsid w:val="00A77195"/>
    <w:rsid w:val="00A774EE"/>
    <w:rsid w:val="00A7756A"/>
    <w:rsid w:val="00A77777"/>
    <w:rsid w:val="00A80409"/>
    <w:rsid w:val="00A80759"/>
    <w:rsid w:val="00A80CCE"/>
    <w:rsid w:val="00A8179E"/>
    <w:rsid w:val="00A82389"/>
    <w:rsid w:val="00A82BFF"/>
    <w:rsid w:val="00A82CA9"/>
    <w:rsid w:val="00A846E9"/>
    <w:rsid w:val="00A84EB0"/>
    <w:rsid w:val="00A8714B"/>
    <w:rsid w:val="00A90C44"/>
    <w:rsid w:val="00A90D04"/>
    <w:rsid w:val="00A91B13"/>
    <w:rsid w:val="00A925E8"/>
    <w:rsid w:val="00A92601"/>
    <w:rsid w:val="00A9266C"/>
    <w:rsid w:val="00A937FA"/>
    <w:rsid w:val="00A9425D"/>
    <w:rsid w:val="00A94F1C"/>
    <w:rsid w:val="00A9505C"/>
    <w:rsid w:val="00A95374"/>
    <w:rsid w:val="00A956DD"/>
    <w:rsid w:val="00A97B7F"/>
    <w:rsid w:val="00AA0237"/>
    <w:rsid w:val="00AA02EE"/>
    <w:rsid w:val="00AA0721"/>
    <w:rsid w:val="00AA0E36"/>
    <w:rsid w:val="00AA1182"/>
    <w:rsid w:val="00AA11A9"/>
    <w:rsid w:val="00AA164B"/>
    <w:rsid w:val="00AA18AD"/>
    <w:rsid w:val="00AA22D6"/>
    <w:rsid w:val="00AA282A"/>
    <w:rsid w:val="00AA37E9"/>
    <w:rsid w:val="00AA3DB6"/>
    <w:rsid w:val="00AA4470"/>
    <w:rsid w:val="00AA451B"/>
    <w:rsid w:val="00AA49E7"/>
    <w:rsid w:val="00AA4F01"/>
    <w:rsid w:val="00AA5A6E"/>
    <w:rsid w:val="00AA6349"/>
    <w:rsid w:val="00AA6674"/>
    <w:rsid w:val="00AA6AED"/>
    <w:rsid w:val="00AA76AC"/>
    <w:rsid w:val="00AA796A"/>
    <w:rsid w:val="00AB00FC"/>
    <w:rsid w:val="00AB012D"/>
    <w:rsid w:val="00AB0A9D"/>
    <w:rsid w:val="00AB0B9E"/>
    <w:rsid w:val="00AB107F"/>
    <w:rsid w:val="00AB22DB"/>
    <w:rsid w:val="00AB39A7"/>
    <w:rsid w:val="00AB3DFF"/>
    <w:rsid w:val="00AB5412"/>
    <w:rsid w:val="00AB6AC3"/>
    <w:rsid w:val="00AB71BA"/>
    <w:rsid w:val="00AB7833"/>
    <w:rsid w:val="00AC0408"/>
    <w:rsid w:val="00AC0E30"/>
    <w:rsid w:val="00AC2101"/>
    <w:rsid w:val="00AC2F59"/>
    <w:rsid w:val="00AC3135"/>
    <w:rsid w:val="00AC38BC"/>
    <w:rsid w:val="00AC38E7"/>
    <w:rsid w:val="00AC3EE4"/>
    <w:rsid w:val="00AC5265"/>
    <w:rsid w:val="00AC5CB6"/>
    <w:rsid w:val="00AC5CC8"/>
    <w:rsid w:val="00AC5CFE"/>
    <w:rsid w:val="00AC6016"/>
    <w:rsid w:val="00AC6E20"/>
    <w:rsid w:val="00AC7EA4"/>
    <w:rsid w:val="00AD0374"/>
    <w:rsid w:val="00AD0AF1"/>
    <w:rsid w:val="00AD1EBC"/>
    <w:rsid w:val="00AD2534"/>
    <w:rsid w:val="00AD2A45"/>
    <w:rsid w:val="00AD4F49"/>
    <w:rsid w:val="00AD4FDE"/>
    <w:rsid w:val="00AD552E"/>
    <w:rsid w:val="00AD56DC"/>
    <w:rsid w:val="00AD5967"/>
    <w:rsid w:val="00AD6757"/>
    <w:rsid w:val="00AD6ED8"/>
    <w:rsid w:val="00AD7C09"/>
    <w:rsid w:val="00AD7D6D"/>
    <w:rsid w:val="00AE21C0"/>
    <w:rsid w:val="00AE2DF7"/>
    <w:rsid w:val="00AE335B"/>
    <w:rsid w:val="00AE36C8"/>
    <w:rsid w:val="00AE3C19"/>
    <w:rsid w:val="00AE3D4E"/>
    <w:rsid w:val="00AE3D59"/>
    <w:rsid w:val="00AE420A"/>
    <w:rsid w:val="00AE4EE7"/>
    <w:rsid w:val="00AE53DD"/>
    <w:rsid w:val="00AE5804"/>
    <w:rsid w:val="00AE5CDB"/>
    <w:rsid w:val="00AE60D4"/>
    <w:rsid w:val="00AE690D"/>
    <w:rsid w:val="00AE6EC1"/>
    <w:rsid w:val="00AE718B"/>
    <w:rsid w:val="00AE71D4"/>
    <w:rsid w:val="00AE7454"/>
    <w:rsid w:val="00AE7806"/>
    <w:rsid w:val="00AE78F8"/>
    <w:rsid w:val="00AE7AAA"/>
    <w:rsid w:val="00AE7D6E"/>
    <w:rsid w:val="00AE7F7F"/>
    <w:rsid w:val="00AF1339"/>
    <w:rsid w:val="00AF1CD5"/>
    <w:rsid w:val="00AF1D0E"/>
    <w:rsid w:val="00AF2DE9"/>
    <w:rsid w:val="00AF3875"/>
    <w:rsid w:val="00AF3988"/>
    <w:rsid w:val="00AF3F13"/>
    <w:rsid w:val="00AF3F4A"/>
    <w:rsid w:val="00AF444C"/>
    <w:rsid w:val="00AF5536"/>
    <w:rsid w:val="00AF574C"/>
    <w:rsid w:val="00AF57C2"/>
    <w:rsid w:val="00AF59BF"/>
    <w:rsid w:val="00AF5C00"/>
    <w:rsid w:val="00AF671F"/>
    <w:rsid w:val="00B002E2"/>
    <w:rsid w:val="00B00940"/>
    <w:rsid w:val="00B00D41"/>
    <w:rsid w:val="00B00D44"/>
    <w:rsid w:val="00B01020"/>
    <w:rsid w:val="00B01461"/>
    <w:rsid w:val="00B0178D"/>
    <w:rsid w:val="00B021F8"/>
    <w:rsid w:val="00B022C7"/>
    <w:rsid w:val="00B0287A"/>
    <w:rsid w:val="00B02D94"/>
    <w:rsid w:val="00B02F2C"/>
    <w:rsid w:val="00B03BDB"/>
    <w:rsid w:val="00B03D5C"/>
    <w:rsid w:val="00B03EFC"/>
    <w:rsid w:val="00B0486A"/>
    <w:rsid w:val="00B04D16"/>
    <w:rsid w:val="00B05405"/>
    <w:rsid w:val="00B07474"/>
    <w:rsid w:val="00B0774D"/>
    <w:rsid w:val="00B07917"/>
    <w:rsid w:val="00B07ABB"/>
    <w:rsid w:val="00B07B95"/>
    <w:rsid w:val="00B07E61"/>
    <w:rsid w:val="00B10636"/>
    <w:rsid w:val="00B10AF0"/>
    <w:rsid w:val="00B10E23"/>
    <w:rsid w:val="00B11A99"/>
    <w:rsid w:val="00B1233E"/>
    <w:rsid w:val="00B124C0"/>
    <w:rsid w:val="00B14433"/>
    <w:rsid w:val="00B14C85"/>
    <w:rsid w:val="00B15223"/>
    <w:rsid w:val="00B1551D"/>
    <w:rsid w:val="00B158C8"/>
    <w:rsid w:val="00B161DE"/>
    <w:rsid w:val="00B165C2"/>
    <w:rsid w:val="00B171E4"/>
    <w:rsid w:val="00B20AF9"/>
    <w:rsid w:val="00B2121D"/>
    <w:rsid w:val="00B223E1"/>
    <w:rsid w:val="00B2241D"/>
    <w:rsid w:val="00B22CC4"/>
    <w:rsid w:val="00B24802"/>
    <w:rsid w:val="00B24858"/>
    <w:rsid w:val="00B253A0"/>
    <w:rsid w:val="00B25866"/>
    <w:rsid w:val="00B25D9F"/>
    <w:rsid w:val="00B26413"/>
    <w:rsid w:val="00B26CD1"/>
    <w:rsid w:val="00B2705E"/>
    <w:rsid w:val="00B2733D"/>
    <w:rsid w:val="00B300B6"/>
    <w:rsid w:val="00B308FF"/>
    <w:rsid w:val="00B30D2C"/>
    <w:rsid w:val="00B319AC"/>
    <w:rsid w:val="00B31AE7"/>
    <w:rsid w:val="00B33039"/>
    <w:rsid w:val="00B33474"/>
    <w:rsid w:val="00B35422"/>
    <w:rsid w:val="00B35B76"/>
    <w:rsid w:val="00B3618C"/>
    <w:rsid w:val="00B3698D"/>
    <w:rsid w:val="00B36998"/>
    <w:rsid w:val="00B37030"/>
    <w:rsid w:val="00B3707D"/>
    <w:rsid w:val="00B37E9C"/>
    <w:rsid w:val="00B40072"/>
    <w:rsid w:val="00B408AA"/>
    <w:rsid w:val="00B417D6"/>
    <w:rsid w:val="00B431D8"/>
    <w:rsid w:val="00B43411"/>
    <w:rsid w:val="00B43684"/>
    <w:rsid w:val="00B442BD"/>
    <w:rsid w:val="00B45728"/>
    <w:rsid w:val="00B46770"/>
    <w:rsid w:val="00B47A9A"/>
    <w:rsid w:val="00B5041A"/>
    <w:rsid w:val="00B50F1E"/>
    <w:rsid w:val="00B514DB"/>
    <w:rsid w:val="00B519BF"/>
    <w:rsid w:val="00B51D76"/>
    <w:rsid w:val="00B51DD0"/>
    <w:rsid w:val="00B51FDC"/>
    <w:rsid w:val="00B521F3"/>
    <w:rsid w:val="00B52619"/>
    <w:rsid w:val="00B5315D"/>
    <w:rsid w:val="00B53346"/>
    <w:rsid w:val="00B54FAD"/>
    <w:rsid w:val="00B5583F"/>
    <w:rsid w:val="00B55981"/>
    <w:rsid w:val="00B56355"/>
    <w:rsid w:val="00B56412"/>
    <w:rsid w:val="00B56725"/>
    <w:rsid w:val="00B56E14"/>
    <w:rsid w:val="00B56ED2"/>
    <w:rsid w:val="00B57708"/>
    <w:rsid w:val="00B5782D"/>
    <w:rsid w:val="00B57A2F"/>
    <w:rsid w:val="00B601A9"/>
    <w:rsid w:val="00B60376"/>
    <w:rsid w:val="00B6069D"/>
    <w:rsid w:val="00B607FF"/>
    <w:rsid w:val="00B6085C"/>
    <w:rsid w:val="00B60866"/>
    <w:rsid w:val="00B60BB8"/>
    <w:rsid w:val="00B61D21"/>
    <w:rsid w:val="00B63F8A"/>
    <w:rsid w:val="00B65627"/>
    <w:rsid w:val="00B66B1A"/>
    <w:rsid w:val="00B66D4E"/>
    <w:rsid w:val="00B671BC"/>
    <w:rsid w:val="00B674C1"/>
    <w:rsid w:val="00B67974"/>
    <w:rsid w:val="00B67E2F"/>
    <w:rsid w:val="00B700F6"/>
    <w:rsid w:val="00B70100"/>
    <w:rsid w:val="00B70F5F"/>
    <w:rsid w:val="00B726A5"/>
    <w:rsid w:val="00B72FE3"/>
    <w:rsid w:val="00B73512"/>
    <w:rsid w:val="00B73FDE"/>
    <w:rsid w:val="00B74004"/>
    <w:rsid w:val="00B742DC"/>
    <w:rsid w:val="00B74516"/>
    <w:rsid w:val="00B748A9"/>
    <w:rsid w:val="00B74B4D"/>
    <w:rsid w:val="00B75606"/>
    <w:rsid w:val="00B756E4"/>
    <w:rsid w:val="00B756FE"/>
    <w:rsid w:val="00B75923"/>
    <w:rsid w:val="00B75F5A"/>
    <w:rsid w:val="00B75FF9"/>
    <w:rsid w:val="00B76450"/>
    <w:rsid w:val="00B76CB9"/>
    <w:rsid w:val="00B76FC1"/>
    <w:rsid w:val="00B77281"/>
    <w:rsid w:val="00B77686"/>
    <w:rsid w:val="00B77EA6"/>
    <w:rsid w:val="00B80A43"/>
    <w:rsid w:val="00B8153B"/>
    <w:rsid w:val="00B8153F"/>
    <w:rsid w:val="00B81A0C"/>
    <w:rsid w:val="00B81AD2"/>
    <w:rsid w:val="00B81BBA"/>
    <w:rsid w:val="00B82B97"/>
    <w:rsid w:val="00B84236"/>
    <w:rsid w:val="00B84B4C"/>
    <w:rsid w:val="00B852D3"/>
    <w:rsid w:val="00B85A71"/>
    <w:rsid w:val="00B85D30"/>
    <w:rsid w:val="00B85F35"/>
    <w:rsid w:val="00B86A39"/>
    <w:rsid w:val="00B87B32"/>
    <w:rsid w:val="00B87DB2"/>
    <w:rsid w:val="00B87FD9"/>
    <w:rsid w:val="00B908AC"/>
    <w:rsid w:val="00B91508"/>
    <w:rsid w:val="00B91AA3"/>
    <w:rsid w:val="00B91AC2"/>
    <w:rsid w:val="00B92B21"/>
    <w:rsid w:val="00B92C63"/>
    <w:rsid w:val="00B92CE7"/>
    <w:rsid w:val="00B930A1"/>
    <w:rsid w:val="00B93228"/>
    <w:rsid w:val="00B93461"/>
    <w:rsid w:val="00B93AEF"/>
    <w:rsid w:val="00B93C22"/>
    <w:rsid w:val="00B93CAD"/>
    <w:rsid w:val="00B946B3"/>
    <w:rsid w:val="00B94D95"/>
    <w:rsid w:val="00B953A2"/>
    <w:rsid w:val="00B95DA0"/>
    <w:rsid w:val="00B95FFC"/>
    <w:rsid w:val="00B9652B"/>
    <w:rsid w:val="00B968C4"/>
    <w:rsid w:val="00B97DF6"/>
    <w:rsid w:val="00BA03C8"/>
    <w:rsid w:val="00BA05AC"/>
    <w:rsid w:val="00BA25E0"/>
    <w:rsid w:val="00BA3453"/>
    <w:rsid w:val="00BA4373"/>
    <w:rsid w:val="00BA45EB"/>
    <w:rsid w:val="00BA5AC0"/>
    <w:rsid w:val="00BA6738"/>
    <w:rsid w:val="00BA7325"/>
    <w:rsid w:val="00BA7DCE"/>
    <w:rsid w:val="00BA7F4F"/>
    <w:rsid w:val="00BB0B77"/>
    <w:rsid w:val="00BB2F94"/>
    <w:rsid w:val="00BB36F4"/>
    <w:rsid w:val="00BB3815"/>
    <w:rsid w:val="00BB38CF"/>
    <w:rsid w:val="00BB3AB5"/>
    <w:rsid w:val="00BB56C9"/>
    <w:rsid w:val="00BB5CCF"/>
    <w:rsid w:val="00BB646C"/>
    <w:rsid w:val="00BB654C"/>
    <w:rsid w:val="00BB7687"/>
    <w:rsid w:val="00BC0146"/>
    <w:rsid w:val="00BC1E7E"/>
    <w:rsid w:val="00BC2834"/>
    <w:rsid w:val="00BC2961"/>
    <w:rsid w:val="00BC2CE6"/>
    <w:rsid w:val="00BC44EB"/>
    <w:rsid w:val="00BC529C"/>
    <w:rsid w:val="00BC5D0B"/>
    <w:rsid w:val="00BC5F4B"/>
    <w:rsid w:val="00BC5FA3"/>
    <w:rsid w:val="00BC6218"/>
    <w:rsid w:val="00BC6649"/>
    <w:rsid w:val="00BC6A62"/>
    <w:rsid w:val="00BC7152"/>
    <w:rsid w:val="00BC7198"/>
    <w:rsid w:val="00BC74E1"/>
    <w:rsid w:val="00BD0585"/>
    <w:rsid w:val="00BD1515"/>
    <w:rsid w:val="00BD17D3"/>
    <w:rsid w:val="00BD1B14"/>
    <w:rsid w:val="00BD364D"/>
    <w:rsid w:val="00BD378D"/>
    <w:rsid w:val="00BD3859"/>
    <w:rsid w:val="00BD3DF8"/>
    <w:rsid w:val="00BD3EDF"/>
    <w:rsid w:val="00BD51F8"/>
    <w:rsid w:val="00BD5211"/>
    <w:rsid w:val="00BD5F11"/>
    <w:rsid w:val="00BD62B5"/>
    <w:rsid w:val="00BD6587"/>
    <w:rsid w:val="00BD6815"/>
    <w:rsid w:val="00BE00BE"/>
    <w:rsid w:val="00BE016D"/>
    <w:rsid w:val="00BE053E"/>
    <w:rsid w:val="00BE05DA"/>
    <w:rsid w:val="00BE0D6F"/>
    <w:rsid w:val="00BE11CA"/>
    <w:rsid w:val="00BE1AC6"/>
    <w:rsid w:val="00BE1D7A"/>
    <w:rsid w:val="00BE2194"/>
    <w:rsid w:val="00BE222D"/>
    <w:rsid w:val="00BE2A5F"/>
    <w:rsid w:val="00BE44FA"/>
    <w:rsid w:val="00BE472B"/>
    <w:rsid w:val="00BE4D3A"/>
    <w:rsid w:val="00BE4EDF"/>
    <w:rsid w:val="00BE5190"/>
    <w:rsid w:val="00BE5D18"/>
    <w:rsid w:val="00BE661C"/>
    <w:rsid w:val="00BE6D07"/>
    <w:rsid w:val="00BE7638"/>
    <w:rsid w:val="00BE788C"/>
    <w:rsid w:val="00BE78E4"/>
    <w:rsid w:val="00BE7B2C"/>
    <w:rsid w:val="00BF0A14"/>
    <w:rsid w:val="00BF0E0A"/>
    <w:rsid w:val="00BF1C66"/>
    <w:rsid w:val="00BF2D37"/>
    <w:rsid w:val="00BF300E"/>
    <w:rsid w:val="00BF316D"/>
    <w:rsid w:val="00BF3A60"/>
    <w:rsid w:val="00BF3C4A"/>
    <w:rsid w:val="00BF45B5"/>
    <w:rsid w:val="00BF52B4"/>
    <w:rsid w:val="00BF5392"/>
    <w:rsid w:val="00BF5AD8"/>
    <w:rsid w:val="00BF5E5D"/>
    <w:rsid w:val="00BF6011"/>
    <w:rsid w:val="00BF6337"/>
    <w:rsid w:val="00BF64C6"/>
    <w:rsid w:val="00BF7904"/>
    <w:rsid w:val="00BF7AC2"/>
    <w:rsid w:val="00C00A66"/>
    <w:rsid w:val="00C00FEB"/>
    <w:rsid w:val="00C02488"/>
    <w:rsid w:val="00C02C4C"/>
    <w:rsid w:val="00C04405"/>
    <w:rsid w:val="00C049E4"/>
    <w:rsid w:val="00C04DC0"/>
    <w:rsid w:val="00C0795E"/>
    <w:rsid w:val="00C103E1"/>
    <w:rsid w:val="00C122C9"/>
    <w:rsid w:val="00C12335"/>
    <w:rsid w:val="00C123AD"/>
    <w:rsid w:val="00C125A1"/>
    <w:rsid w:val="00C13544"/>
    <w:rsid w:val="00C13C3C"/>
    <w:rsid w:val="00C15703"/>
    <w:rsid w:val="00C158C2"/>
    <w:rsid w:val="00C15D14"/>
    <w:rsid w:val="00C162F4"/>
    <w:rsid w:val="00C1642E"/>
    <w:rsid w:val="00C17055"/>
    <w:rsid w:val="00C17255"/>
    <w:rsid w:val="00C1772F"/>
    <w:rsid w:val="00C20C32"/>
    <w:rsid w:val="00C21505"/>
    <w:rsid w:val="00C22A15"/>
    <w:rsid w:val="00C22AF8"/>
    <w:rsid w:val="00C22C88"/>
    <w:rsid w:val="00C244F3"/>
    <w:rsid w:val="00C26825"/>
    <w:rsid w:val="00C26F95"/>
    <w:rsid w:val="00C2723F"/>
    <w:rsid w:val="00C277C0"/>
    <w:rsid w:val="00C27A19"/>
    <w:rsid w:val="00C27A95"/>
    <w:rsid w:val="00C305E9"/>
    <w:rsid w:val="00C30C3A"/>
    <w:rsid w:val="00C31121"/>
    <w:rsid w:val="00C3196E"/>
    <w:rsid w:val="00C319F8"/>
    <w:rsid w:val="00C33214"/>
    <w:rsid w:val="00C33320"/>
    <w:rsid w:val="00C340E1"/>
    <w:rsid w:val="00C344B6"/>
    <w:rsid w:val="00C34563"/>
    <w:rsid w:val="00C373BD"/>
    <w:rsid w:val="00C37EFD"/>
    <w:rsid w:val="00C41A52"/>
    <w:rsid w:val="00C42974"/>
    <w:rsid w:val="00C42CB6"/>
    <w:rsid w:val="00C42E49"/>
    <w:rsid w:val="00C44281"/>
    <w:rsid w:val="00C44329"/>
    <w:rsid w:val="00C44532"/>
    <w:rsid w:val="00C44795"/>
    <w:rsid w:val="00C44845"/>
    <w:rsid w:val="00C455F0"/>
    <w:rsid w:val="00C4560A"/>
    <w:rsid w:val="00C45BDC"/>
    <w:rsid w:val="00C45D6B"/>
    <w:rsid w:val="00C45E28"/>
    <w:rsid w:val="00C4619F"/>
    <w:rsid w:val="00C46BA1"/>
    <w:rsid w:val="00C47A3F"/>
    <w:rsid w:val="00C47AB6"/>
    <w:rsid w:val="00C50152"/>
    <w:rsid w:val="00C50435"/>
    <w:rsid w:val="00C504AD"/>
    <w:rsid w:val="00C50602"/>
    <w:rsid w:val="00C519B9"/>
    <w:rsid w:val="00C51C2E"/>
    <w:rsid w:val="00C5260B"/>
    <w:rsid w:val="00C52C7B"/>
    <w:rsid w:val="00C53709"/>
    <w:rsid w:val="00C53EA0"/>
    <w:rsid w:val="00C546D5"/>
    <w:rsid w:val="00C552C3"/>
    <w:rsid w:val="00C55531"/>
    <w:rsid w:val="00C55586"/>
    <w:rsid w:val="00C55608"/>
    <w:rsid w:val="00C55FE3"/>
    <w:rsid w:val="00C565FD"/>
    <w:rsid w:val="00C571BB"/>
    <w:rsid w:val="00C60429"/>
    <w:rsid w:val="00C60934"/>
    <w:rsid w:val="00C624A7"/>
    <w:rsid w:val="00C6252F"/>
    <w:rsid w:val="00C62774"/>
    <w:rsid w:val="00C6295F"/>
    <w:rsid w:val="00C62F70"/>
    <w:rsid w:val="00C63B98"/>
    <w:rsid w:val="00C63BD4"/>
    <w:rsid w:val="00C6420B"/>
    <w:rsid w:val="00C64295"/>
    <w:rsid w:val="00C644A5"/>
    <w:rsid w:val="00C649ED"/>
    <w:rsid w:val="00C64EAB"/>
    <w:rsid w:val="00C64FF8"/>
    <w:rsid w:val="00C65236"/>
    <w:rsid w:val="00C65804"/>
    <w:rsid w:val="00C65DEB"/>
    <w:rsid w:val="00C670C5"/>
    <w:rsid w:val="00C6784F"/>
    <w:rsid w:val="00C67880"/>
    <w:rsid w:val="00C70629"/>
    <w:rsid w:val="00C71C3E"/>
    <w:rsid w:val="00C7284C"/>
    <w:rsid w:val="00C72E94"/>
    <w:rsid w:val="00C732E5"/>
    <w:rsid w:val="00C732F5"/>
    <w:rsid w:val="00C73E41"/>
    <w:rsid w:val="00C73E60"/>
    <w:rsid w:val="00C74142"/>
    <w:rsid w:val="00C74820"/>
    <w:rsid w:val="00C74AF3"/>
    <w:rsid w:val="00C74C70"/>
    <w:rsid w:val="00C75637"/>
    <w:rsid w:val="00C75713"/>
    <w:rsid w:val="00C75B1F"/>
    <w:rsid w:val="00C76450"/>
    <w:rsid w:val="00C76581"/>
    <w:rsid w:val="00C767DF"/>
    <w:rsid w:val="00C769EF"/>
    <w:rsid w:val="00C76D8B"/>
    <w:rsid w:val="00C77394"/>
    <w:rsid w:val="00C77610"/>
    <w:rsid w:val="00C77835"/>
    <w:rsid w:val="00C80E87"/>
    <w:rsid w:val="00C82B94"/>
    <w:rsid w:val="00C82E77"/>
    <w:rsid w:val="00C82F0D"/>
    <w:rsid w:val="00C83230"/>
    <w:rsid w:val="00C83643"/>
    <w:rsid w:val="00C84095"/>
    <w:rsid w:val="00C84F52"/>
    <w:rsid w:val="00C850B3"/>
    <w:rsid w:val="00C8585D"/>
    <w:rsid w:val="00C86035"/>
    <w:rsid w:val="00C8650D"/>
    <w:rsid w:val="00C871EC"/>
    <w:rsid w:val="00C901B7"/>
    <w:rsid w:val="00C90491"/>
    <w:rsid w:val="00C91C64"/>
    <w:rsid w:val="00C91F1F"/>
    <w:rsid w:val="00C92AAF"/>
    <w:rsid w:val="00C92D3E"/>
    <w:rsid w:val="00C930E9"/>
    <w:rsid w:val="00C93B97"/>
    <w:rsid w:val="00C93DC4"/>
    <w:rsid w:val="00C9413F"/>
    <w:rsid w:val="00C94805"/>
    <w:rsid w:val="00C956AB"/>
    <w:rsid w:val="00C95B41"/>
    <w:rsid w:val="00C95C7C"/>
    <w:rsid w:val="00C95D4E"/>
    <w:rsid w:val="00C95EA1"/>
    <w:rsid w:val="00C96353"/>
    <w:rsid w:val="00C9666D"/>
    <w:rsid w:val="00C970E5"/>
    <w:rsid w:val="00C97682"/>
    <w:rsid w:val="00CA002B"/>
    <w:rsid w:val="00CA1335"/>
    <w:rsid w:val="00CA2658"/>
    <w:rsid w:val="00CA280D"/>
    <w:rsid w:val="00CA354D"/>
    <w:rsid w:val="00CA37A1"/>
    <w:rsid w:val="00CA3A39"/>
    <w:rsid w:val="00CA3BCD"/>
    <w:rsid w:val="00CA4D1D"/>
    <w:rsid w:val="00CA5C4C"/>
    <w:rsid w:val="00CA5C79"/>
    <w:rsid w:val="00CA5FBD"/>
    <w:rsid w:val="00CA66C8"/>
    <w:rsid w:val="00CA6927"/>
    <w:rsid w:val="00CA7426"/>
    <w:rsid w:val="00CA7A06"/>
    <w:rsid w:val="00CB0EDE"/>
    <w:rsid w:val="00CB2072"/>
    <w:rsid w:val="00CB343C"/>
    <w:rsid w:val="00CB3475"/>
    <w:rsid w:val="00CB3503"/>
    <w:rsid w:val="00CB4DC3"/>
    <w:rsid w:val="00CB5BF2"/>
    <w:rsid w:val="00CB5BF7"/>
    <w:rsid w:val="00CC03BF"/>
    <w:rsid w:val="00CC080C"/>
    <w:rsid w:val="00CC1472"/>
    <w:rsid w:val="00CC1C46"/>
    <w:rsid w:val="00CC1CA8"/>
    <w:rsid w:val="00CC2400"/>
    <w:rsid w:val="00CC2A34"/>
    <w:rsid w:val="00CC2F39"/>
    <w:rsid w:val="00CC33C2"/>
    <w:rsid w:val="00CC3E1D"/>
    <w:rsid w:val="00CC40B5"/>
    <w:rsid w:val="00CC4B3C"/>
    <w:rsid w:val="00CC4E6D"/>
    <w:rsid w:val="00CC5448"/>
    <w:rsid w:val="00CC55E7"/>
    <w:rsid w:val="00CC5CCD"/>
    <w:rsid w:val="00CC647D"/>
    <w:rsid w:val="00CC7642"/>
    <w:rsid w:val="00CD02C9"/>
    <w:rsid w:val="00CD071B"/>
    <w:rsid w:val="00CD0AE0"/>
    <w:rsid w:val="00CD0D18"/>
    <w:rsid w:val="00CD1333"/>
    <w:rsid w:val="00CD1555"/>
    <w:rsid w:val="00CD16D8"/>
    <w:rsid w:val="00CD20AA"/>
    <w:rsid w:val="00CD2334"/>
    <w:rsid w:val="00CD24BF"/>
    <w:rsid w:val="00CD2674"/>
    <w:rsid w:val="00CD2A57"/>
    <w:rsid w:val="00CD38C3"/>
    <w:rsid w:val="00CD4192"/>
    <w:rsid w:val="00CD4F76"/>
    <w:rsid w:val="00CD5139"/>
    <w:rsid w:val="00CD56B0"/>
    <w:rsid w:val="00CD6377"/>
    <w:rsid w:val="00CD6C74"/>
    <w:rsid w:val="00CD7DEA"/>
    <w:rsid w:val="00CD7E9B"/>
    <w:rsid w:val="00CE0646"/>
    <w:rsid w:val="00CE0D8E"/>
    <w:rsid w:val="00CE24C9"/>
    <w:rsid w:val="00CE2695"/>
    <w:rsid w:val="00CE2BD3"/>
    <w:rsid w:val="00CE31E8"/>
    <w:rsid w:val="00CE3350"/>
    <w:rsid w:val="00CE3C4A"/>
    <w:rsid w:val="00CE413B"/>
    <w:rsid w:val="00CE487F"/>
    <w:rsid w:val="00CE4C44"/>
    <w:rsid w:val="00CE5432"/>
    <w:rsid w:val="00CE5CC2"/>
    <w:rsid w:val="00CE6505"/>
    <w:rsid w:val="00CE6A81"/>
    <w:rsid w:val="00CE7ED0"/>
    <w:rsid w:val="00CE7F0E"/>
    <w:rsid w:val="00CF02F8"/>
    <w:rsid w:val="00CF07E8"/>
    <w:rsid w:val="00CF0A97"/>
    <w:rsid w:val="00CF0BD2"/>
    <w:rsid w:val="00CF14A3"/>
    <w:rsid w:val="00CF1523"/>
    <w:rsid w:val="00CF1F0D"/>
    <w:rsid w:val="00CF2D9E"/>
    <w:rsid w:val="00CF3FDA"/>
    <w:rsid w:val="00CF4846"/>
    <w:rsid w:val="00CF4CEC"/>
    <w:rsid w:val="00CF5D0B"/>
    <w:rsid w:val="00CF680A"/>
    <w:rsid w:val="00CF69C0"/>
    <w:rsid w:val="00CF6E77"/>
    <w:rsid w:val="00CF721A"/>
    <w:rsid w:val="00CF72EC"/>
    <w:rsid w:val="00CF73FD"/>
    <w:rsid w:val="00CF7416"/>
    <w:rsid w:val="00CF741C"/>
    <w:rsid w:val="00D00840"/>
    <w:rsid w:val="00D00BB9"/>
    <w:rsid w:val="00D00FFC"/>
    <w:rsid w:val="00D01132"/>
    <w:rsid w:val="00D01841"/>
    <w:rsid w:val="00D0184C"/>
    <w:rsid w:val="00D018AF"/>
    <w:rsid w:val="00D027BD"/>
    <w:rsid w:val="00D0298D"/>
    <w:rsid w:val="00D02A78"/>
    <w:rsid w:val="00D02C64"/>
    <w:rsid w:val="00D033CA"/>
    <w:rsid w:val="00D035E0"/>
    <w:rsid w:val="00D04F50"/>
    <w:rsid w:val="00D04FA6"/>
    <w:rsid w:val="00D051FF"/>
    <w:rsid w:val="00D05735"/>
    <w:rsid w:val="00D06252"/>
    <w:rsid w:val="00D1069F"/>
    <w:rsid w:val="00D10C88"/>
    <w:rsid w:val="00D10D4D"/>
    <w:rsid w:val="00D111D5"/>
    <w:rsid w:val="00D11432"/>
    <w:rsid w:val="00D11CBE"/>
    <w:rsid w:val="00D124C3"/>
    <w:rsid w:val="00D124CC"/>
    <w:rsid w:val="00D12B44"/>
    <w:rsid w:val="00D136A1"/>
    <w:rsid w:val="00D13C08"/>
    <w:rsid w:val="00D1470C"/>
    <w:rsid w:val="00D15739"/>
    <w:rsid w:val="00D16732"/>
    <w:rsid w:val="00D16771"/>
    <w:rsid w:val="00D167A8"/>
    <w:rsid w:val="00D17246"/>
    <w:rsid w:val="00D17532"/>
    <w:rsid w:val="00D17DF6"/>
    <w:rsid w:val="00D201CA"/>
    <w:rsid w:val="00D2185E"/>
    <w:rsid w:val="00D21BEC"/>
    <w:rsid w:val="00D2235C"/>
    <w:rsid w:val="00D22416"/>
    <w:rsid w:val="00D23A98"/>
    <w:rsid w:val="00D23E49"/>
    <w:rsid w:val="00D246C0"/>
    <w:rsid w:val="00D24B9E"/>
    <w:rsid w:val="00D25DE9"/>
    <w:rsid w:val="00D275BC"/>
    <w:rsid w:val="00D30D5F"/>
    <w:rsid w:val="00D30E18"/>
    <w:rsid w:val="00D318A3"/>
    <w:rsid w:val="00D31D58"/>
    <w:rsid w:val="00D32759"/>
    <w:rsid w:val="00D32F7F"/>
    <w:rsid w:val="00D33BB3"/>
    <w:rsid w:val="00D34A36"/>
    <w:rsid w:val="00D3580F"/>
    <w:rsid w:val="00D35FBE"/>
    <w:rsid w:val="00D3644A"/>
    <w:rsid w:val="00D36FC8"/>
    <w:rsid w:val="00D37222"/>
    <w:rsid w:val="00D37246"/>
    <w:rsid w:val="00D375D0"/>
    <w:rsid w:val="00D376FB"/>
    <w:rsid w:val="00D3784C"/>
    <w:rsid w:val="00D37A3F"/>
    <w:rsid w:val="00D37F62"/>
    <w:rsid w:val="00D37FF9"/>
    <w:rsid w:val="00D401F4"/>
    <w:rsid w:val="00D412E7"/>
    <w:rsid w:val="00D415C9"/>
    <w:rsid w:val="00D426E0"/>
    <w:rsid w:val="00D42A4B"/>
    <w:rsid w:val="00D4341C"/>
    <w:rsid w:val="00D43DAF"/>
    <w:rsid w:val="00D44D86"/>
    <w:rsid w:val="00D46168"/>
    <w:rsid w:val="00D46345"/>
    <w:rsid w:val="00D475FF"/>
    <w:rsid w:val="00D50AC4"/>
    <w:rsid w:val="00D50ED6"/>
    <w:rsid w:val="00D51728"/>
    <w:rsid w:val="00D5192E"/>
    <w:rsid w:val="00D51D7B"/>
    <w:rsid w:val="00D521CD"/>
    <w:rsid w:val="00D522D6"/>
    <w:rsid w:val="00D52F90"/>
    <w:rsid w:val="00D53780"/>
    <w:rsid w:val="00D53D48"/>
    <w:rsid w:val="00D549AE"/>
    <w:rsid w:val="00D54E06"/>
    <w:rsid w:val="00D553B7"/>
    <w:rsid w:val="00D553C4"/>
    <w:rsid w:val="00D55EC0"/>
    <w:rsid w:val="00D56098"/>
    <w:rsid w:val="00D565ED"/>
    <w:rsid w:val="00D56C9F"/>
    <w:rsid w:val="00D5748B"/>
    <w:rsid w:val="00D57814"/>
    <w:rsid w:val="00D57E11"/>
    <w:rsid w:val="00D57F24"/>
    <w:rsid w:val="00D60B78"/>
    <w:rsid w:val="00D61130"/>
    <w:rsid w:val="00D61611"/>
    <w:rsid w:val="00D617E8"/>
    <w:rsid w:val="00D61912"/>
    <w:rsid w:val="00D6288C"/>
    <w:rsid w:val="00D6317A"/>
    <w:rsid w:val="00D63203"/>
    <w:rsid w:val="00D6399A"/>
    <w:rsid w:val="00D63D73"/>
    <w:rsid w:val="00D64813"/>
    <w:rsid w:val="00D660E3"/>
    <w:rsid w:val="00D6660F"/>
    <w:rsid w:val="00D668F5"/>
    <w:rsid w:val="00D66919"/>
    <w:rsid w:val="00D66C1D"/>
    <w:rsid w:val="00D673F3"/>
    <w:rsid w:val="00D67493"/>
    <w:rsid w:val="00D67705"/>
    <w:rsid w:val="00D67C77"/>
    <w:rsid w:val="00D70123"/>
    <w:rsid w:val="00D705C6"/>
    <w:rsid w:val="00D71423"/>
    <w:rsid w:val="00D71948"/>
    <w:rsid w:val="00D71BA4"/>
    <w:rsid w:val="00D71E5D"/>
    <w:rsid w:val="00D721E9"/>
    <w:rsid w:val="00D73C1C"/>
    <w:rsid w:val="00D7429F"/>
    <w:rsid w:val="00D7499E"/>
    <w:rsid w:val="00D74F0E"/>
    <w:rsid w:val="00D757EC"/>
    <w:rsid w:val="00D75F9A"/>
    <w:rsid w:val="00D760E8"/>
    <w:rsid w:val="00D76555"/>
    <w:rsid w:val="00D76D84"/>
    <w:rsid w:val="00D77BC4"/>
    <w:rsid w:val="00D8006D"/>
    <w:rsid w:val="00D804EF"/>
    <w:rsid w:val="00D807E7"/>
    <w:rsid w:val="00D81F53"/>
    <w:rsid w:val="00D8238D"/>
    <w:rsid w:val="00D825D3"/>
    <w:rsid w:val="00D82C2C"/>
    <w:rsid w:val="00D8422F"/>
    <w:rsid w:val="00D84268"/>
    <w:rsid w:val="00D851A1"/>
    <w:rsid w:val="00D85207"/>
    <w:rsid w:val="00D85784"/>
    <w:rsid w:val="00D86A43"/>
    <w:rsid w:val="00D86BCD"/>
    <w:rsid w:val="00D87381"/>
    <w:rsid w:val="00D879E7"/>
    <w:rsid w:val="00D90A2D"/>
    <w:rsid w:val="00D90AE9"/>
    <w:rsid w:val="00D9181B"/>
    <w:rsid w:val="00D922E1"/>
    <w:rsid w:val="00D924CD"/>
    <w:rsid w:val="00D9292B"/>
    <w:rsid w:val="00D92AD1"/>
    <w:rsid w:val="00D93445"/>
    <w:rsid w:val="00D93640"/>
    <w:rsid w:val="00D948D0"/>
    <w:rsid w:val="00D94B31"/>
    <w:rsid w:val="00D955E0"/>
    <w:rsid w:val="00D95FD8"/>
    <w:rsid w:val="00D96A0C"/>
    <w:rsid w:val="00D96B48"/>
    <w:rsid w:val="00D96BF8"/>
    <w:rsid w:val="00D96D9E"/>
    <w:rsid w:val="00D97083"/>
    <w:rsid w:val="00D9772C"/>
    <w:rsid w:val="00D978DD"/>
    <w:rsid w:val="00D97AB7"/>
    <w:rsid w:val="00DA1A83"/>
    <w:rsid w:val="00DA1D10"/>
    <w:rsid w:val="00DA211B"/>
    <w:rsid w:val="00DA226E"/>
    <w:rsid w:val="00DA2519"/>
    <w:rsid w:val="00DA3E93"/>
    <w:rsid w:val="00DA431E"/>
    <w:rsid w:val="00DA47D5"/>
    <w:rsid w:val="00DA7879"/>
    <w:rsid w:val="00DA7FF3"/>
    <w:rsid w:val="00DB06A5"/>
    <w:rsid w:val="00DB2E45"/>
    <w:rsid w:val="00DB3667"/>
    <w:rsid w:val="00DB3BBF"/>
    <w:rsid w:val="00DB45CE"/>
    <w:rsid w:val="00DB4CB8"/>
    <w:rsid w:val="00DB547D"/>
    <w:rsid w:val="00DB5638"/>
    <w:rsid w:val="00DB5D10"/>
    <w:rsid w:val="00DB665A"/>
    <w:rsid w:val="00DB6E8F"/>
    <w:rsid w:val="00DB74B7"/>
    <w:rsid w:val="00DB7855"/>
    <w:rsid w:val="00DB7D8F"/>
    <w:rsid w:val="00DB7FA8"/>
    <w:rsid w:val="00DC0147"/>
    <w:rsid w:val="00DC030A"/>
    <w:rsid w:val="00DC03A9"/>
    <w:rsid w:val="00DC0938"/>
    <w:rsid w:val="00DC0A58"/>
    <w:rsid w:val="00DC1A31"/>
    <w:rsid w:val="00DC23AE"/>
    <w:rsid w:val="00DC342F"/>
    <w:rsid w:val="00DC42BE"/>
    <w:rsid w:val="00DC468B"/>
    <w:rsid w:val="00DC48C1"/>
    <w:rsid w:val="00DC48DA"/>
    <w:rsid w:val="00DC4BE9"/>
    <w:rsid w:val="00DC564F"/>
    <w:rsid w:val="00DC5FB6"/>
    <w:rsid w:val="00DC639D"/>
    <w:rsid w:val="00DC6482"/>
    <w:rsid w:val="00DC6DFA"/>
    <w:rsid w:val="00DD1928"/>
    <w:rsid w:val="00DD1DC8"/>
    <w:rsid w:val="00DD1F18"/>
    <w:rsid w:val="00DD2262"/>
    <w:rsid w:val="00DD462B"/>
    <w:rsid w:val="00DD4D67"/>
    <w:rsid w:val="00DD4F18"/>
    <w:rsid w:val="00DD574D"/>
    <w:rsid w:val="00DD5DD6"/>
    <w:rsid w:val="00DD6413"/>
    <w:rsid w:val="00DD6718"/>
    <w:rsid w:val="00DD6C9D"/>
    <w:rsid w:val="00DD764D"/>
    <w:rsid w:val="00DD7EF7"/>
    <w:rsid w:val="00DE0B89"/>
    <w:rsid w:val="00DE0C9E"/>
    <w:rsid w:val="00DE13A4"/>
    <w:rsid w:val="00DE25B9"/>
    <w:rsid w:val="00DE2A32"/>
    <w:rsid w:val="00DE42F4"/>
    <w:rsid w:val="00DE4C80"/>
    <w:rsid w:val="00DE5374"/>
    <w:rsid w:val="00DE651D"/>
    <w:rsid w:val="00DE65BC"/>
    <w:rsid w:val="00DE6692"/>
    <w:rsid w:val="00DE6AA6"/>
    <w:rsid w:val="00DE6F95"/>
    <w:rsid w:val="00DE758F"/>
    <w:rsid w:val="00DE7979"/>
    <w:rsid w:val="00DE7B98"/>
    <w:rsid w:val="00DF088C"/>
    <w:rsid w:val="00DF0A95"/>
    <w:rsid w:val="00DF0D20"/>
    <w:rsid w:val="00DF167E"/>
    <w:rsid w:val="00DF1CB6"/>
    <w:rsid w:val="00DF1CEB"/>
    <w:rsid w:val="00DF1F6A"/>
    <w:rsid w:val="00DF2600"/>
    <w:rsid w:val="00DF2BB5"/>
    <w:rsid w:val="00DF2D3B"/>
    <w:rsid w:val="00DF2FCB"/>
    <w:rsid w:val="00DF31D6"/>
    <w:rsid w:val="00DF3485"/>
    <w:rsid w:val="00DF41AF"/>
    <w:rsid w:val="00DF4B04"/>
    <w:rsid w:val="00DF4B3B"/>
    <w:rsid w:val="00DF5285"/>
    <w:rsid w:val="00DF541F"/>
    <w:rsid w:val="00DF5E75"/>
    <w:rsid w:val="00DF7192"/>
    <w:rsid w:val="00E0019A"/>
    <w:rsid w:val="00E00832"/>
    <w:rsid w:val="00E02360"/>
    <w:rsid w:val="00E029D2"/>
    <w:rsid w:val="00E02DDB"/>
    <w:rsid w:val="00E049D3"/>
    <w:rsid w:val="00E04D9F"/>
    <w:rsid w:val="00E05BBD"/>
    <w:rsid w:val="00E05F89"/>
    <w:rsid w:val="00E076AD"/>
    <w:rsid w:val="00E07DFB"/>
    <w:rsid w:val="00E07F8B"/>
    <w:rsid w:val="00E103E9"/>
    <w:rsid w:val="00E113E7"/>
    <w:rsid w:val="00E113F2"/>
    <w:rsid w:val="00E1150D"/>
    <w:rsid w:val="00E11C9F"/>
    <w:rsid w:val="00E124B5"/>
    <w:rsid w:val="00E12D30"/>
    <w:rsid w:val="00E13045"/>
    <w:rsid w:val="00E13D4F"/>
    <w:rsid w:val="00E144ED"/>
    <w:rsid w:val="00E146B5"/>
    <w:rsid w:val="00E1596B"/>
    <w:rsid w:val="00E16880"/>
    <w:rsid w:val="00E1733C"/>
    <w:rsid w:val="00E178B1"/>
    <w:rsid w:val="00E2064E"/>
    <w:rsid w:val="00E20DA4"/>
    <w:rsid w:val="00E217CE"/>
    <w:rsid w:val="00E22D40"/>
    <w:rsid w:val="00E23339"/>
    <w:rsid w:val="00E2383B"/>
    <w:rsid w:val="00E24139"/>
    <w:rsid w:val="00E2426F"/>
    <w:rsid w:val="00E24B53"/>
    <w:rsid w:val="00E24D72"/>
    <w:rsid w:val="00E259E9"/>
    <w:rsid w:val="00E25FA9"/>
    <w:rsid w:val="00E27168"/>
    <w:rsid w:val="00E2753A"/>
    <w:rsid w:val="00E2792E"/>
    <w:rsid w:val="00E27CFD"/>
    <w:rsid w:val="00E27EF0"/>
    <w:rsid w:val="00E30582"/>
    <w:rsid w:val="00E30892"/>
    <w:rsid w:val="00E30B72"/>
    <w:rsid w:val="00E32719"/>
    <w:rsid w:val="00E327AA"/>
    <w:rsid w:val="00E32BAE"/>
    <w:rsid w:val="00E34F87"/>
    <w:rsid w:val="00E35404"/>
    <w:rsid w:val="00E35BFB"/>
    <w:rsid w:val="00E35CCA"/>
    <w:rsid w:val="00E36957"/>
    <w:rsid w:val="00E36B7E"/>
    <w:rsid w:val="00E36EE4"/>
    <w:rsid w:val="00E37F71"/>
    <w:rsid w:val="00E402EA"/>
    <w:rsid w:val="00E4192F"/>
    <w:rsid w:val="00E41B79"/>
    <w:rsid w:val="00E42732"/>
    <w:rsid w:val="00E43702"/>
    <w:rsid w:val="00E44AFF"/>
    <w:rsid w:val="00E44DE6"/>
    <w:rsid w:val="00E47085"/>
    <w:rsid w:val="00E47283"/>
    <w:rsid w:val="00E47867"/>
    <w:rsid w:val="00E47CE4"/>
    <w:rsid w:val="00E501A3"/>
    <w:rsid w:val="00E50246"/>
    <w:rsid w:val="00E503A7"/>
    <w:rsid w:val="00E5051A"/>
    <w:rsid w:val="00E50656"/>
    <w:rsid w:val="00E508F9"/>
    <w:rsid w:val="00E50A52"/>
    <w:rsid w:val="00E50DC0"/>
    <w:rsid w:val="00E51466"/>
    <w:rsid w:val="00E51888"/>
    <w:rsid w:val="00E519FC"/>
    <w:rsid w:val="00E51F54"/>
    <w:rsid w:val="00E52177"/>
    <w:rsid w:val="00E52D14"/>
    <w:rsid w:val="00E5352D"/>
    <w:rsid w:val="00E53796"/>
    <w:rsid w:val="00E53B78"/>
    <w:rsid w:val="00E57AE8"/>
    <w:rsid w:val="00E60B7E"/>
    <w:rsid w:val="00E6110F"/>
    <w:rsid w:val="00E61372"/>
    <w:rsid w:val="00E616F9"/>
    <w:rsid w:val="00E6246A"/>
    <w:rsid w:val="00E6272B"/>
    <w:rsid w:val="00E632A4"/>
    <w:rsid w:val="00E6342E"/>
    <w:rsid w:val="00E636F0"/>
    <w:rsid w:val="00E641AF"/>
    <w:rsid w:val="00E64C71"/>
    <w:rsid w:val="00E64D93"/>
    <w:rsid w:val="00E65309"/>
    <w:rsid w:val="00E656D7"/>
    <w:rsid w:val="00E65DB4"/>
    <w:rsid w:val="00E702B3"/>
    <w:rsid w:val="00E7085F"/>
    <w:rsid w:val="00E712A3"/>
    <w:rsid w:val="00E71395"/>
    <w:rsid w:val="00E71720"/>
    <w:rsid w:val="00E71B05"/>
    <w:rsid w:val="00E71E0C"/>
    <w:rsid w:val="00E72FFC"/>
    <w:rsid w:val="00E7316C"/>
    <w:rsid w:val="00E73578"/>
    <w:rsid w:val="00E73EDA"/>
    <w:rsid w:val="00E74561"/>
    <w:rsid w:val="00E745E0"/>
    <w:rsid w:val="00E7502C"/>
    <w:rsid w:val="00E7544D"/>
    <w:rsid w:val="00E75E8E"/>
    <w:rsid w:val="00E76858"/>
    <w:rsid w:val="00E771A8"/>
    <w:rsid w:val="00E771E5"/>
    <w:rsid w:val="00E80D85"/>
    <w:rsid w:val="00E8108F"/>
    <w:rsid w:val="00E8147B"/>
    <w:rsid w:val="00E81AD2"/>
    <w:rsid w:val="00E81EFF"/>
    <w:rsid w:val="00E81FDC"/>
    <w:rsid w:val="00E8324A"/>
    <w:rsid w:val="00E832DE"/>
    <w:rsid w:val="00E83640"/>
    <w:rsid w:val="00E83B0B"/>
    <w:rsid w:val="00E83DCC"/>
    <w:rsid w:val="00E844F5"/>
    <w:rsid w:val="00E84C57"/>
    <w:rsid w:val="00E85118"/>
    <w:rsid w:val="00E91530"/>
    <w:rsid w:val="00E92AFC"/>
    <w:rsid w:val="00E95864"/>
    <w:rsid w:val="00E95D4D"/>
    <w:rsid w:val="00E978C7"/>
    <w:rsid w:val="00E97E2A"/>
    <w:rsid w:val="00EA0C81"/>
    <w:rsid w:val="00EA1514"/>
    <w:rsid w:val="00EA158B"/>
    <w:rsid w:val="00EA1906"/>
    <w:rsid w:val="00EA1BE3"/>
    <w:rsid w:val="00EA1D58"/>
    <w:rsid w:val="00EA3EE3"/>
    <w:rsid w:val="00EA4485"/>
    <w:rsid w:val="00EA546B"/>
    <w:rsid w:val="00EA5A71"/>
    <w:rsid w:val="00EA5B53"/>
    <w:rsid w:val="00EA5DAB"/>
    <w:rsid w:val="00EA62E6"/>
    <w:rsid w:val="00EA7F4B"/>
    <w:rsid w:val="00EB1764"/>
    <w:rsid w:val="00EB3A14"/>
    <w:rsid w:val="00EB3D76"/>
    <w:rsid w:val="00EB4296"/>
    <w:rsid w:val="00EB42E5"/>
    <w:rsid w:val="00EB44FE"/>
    <w:rsid w:val="00EB4508"/>
    <w:rsid w:val="00EB4863"/>
    <w:rsid w:val="00EB4ACC"/>
    <w:rsid w:val="00EB4E94"/>
    <w:rsid w:val="00EB508F"/>
    <w:rsid w:val="00EB5422"/>
    <w:rsid w:val="00EB5AF5"/>
    <w:rsid w:val="00EB64F3"/>
    <w:rsid w:val="00EB6D1A"/>
    <w:rsid w:val="00EB6D70"/>
    <w:rsid w:val="00EB7032"/>
    <w:rsid w:val="00EB7A14"/>
    <w:rsid w:val="00EC089A"/>
    <w:rsid w:val="00EC10F3"/>
    <w:rsid w:val="00EC1920"/>
    <w:rsid w:val="00EC1DC9"/>
    <w:rsid w:val="00EC1F55"/>
    <w:rsid w:val="00EC272F"/>
    <w:rsid w:val="00EC2806"/>
    <w:rsid w:val="00EC331A"/>
    <w:rsid w:val="00EC39D8"/>
    <w:rsid w:val="00EC404E"/>
    <w:rsid w:val="00EC5136"/>
    <w:rsid w:val="00EC51B6"/>
    <w:rsid w:val="00EC5B25"/>
    <w:rsid w:val="00EC5F25"/>
    <w:rsid w:val="00EC6088"/>
    <w:rsid w:val="00EC6164"/>
    <w:rsid w:val="00EC632D"/>
    <w:rsid w:val="00EC6419"/>
    <w:rsid w:val="00EC6D36"/>
    <w:rsid w:val="00EC7BBD"/>
    <w:rsid w:val="00ED0379"/>
    <w:rsid w:val="00ED06BE"/>
    <w:rsid w:val="00ED1D7D"/>
    <w:rsid w:val="00ED240B"/>
    <w:rsid w:val="00ED255A"/>
    <w:rsid w:val="00ED35FB"/>
    <w:rsid w:val="00ED3888"/>
    <w:rsid w:val="00ED3FED"/>
    <w:rsid w:val="00ED4477"/>
    <w:rsid w:val="00ED4721"/>
    <w:rsid w:val="00ED4804"/>
    <w:rsid w:val="00ED60B8"/>
    <w:rsid w:val="00ED6444"/>
    <w:rsid w:val="00ED644A"/>
    <w:rsid w:val="00ED67DB"/>
    <w:rsid w:val="00ED6ACC"/>
    <w:rsid w:val="00ED7840"/>
    <w:rsid w:val="00EE07E5"/>
    <w:rsid w:val="00EE0FB3"/>
    <w:rsid w:val="00EE1CA6"/>
    <w:rsid w:val="00EE289B"/>
    <w:rsid w:val="00EE323C"/>
    <w:rsid w:val="00EE36D7"/>
    <w:rsid w:val="00EE4102"/>
    <w:rsid w:val="00EE656A"/>
    <w:rsid w:val="00EE696E"/>
    <w:rsid w:val="00EE6B54"/>
    <w:rsid w:val="00EE77DC"/>
    <w:rsid w:val="00EF06B6"/>
    <w:rsid w:val="00EF14F9"/>
    <w:rsid w:val="00EF299A"/>
    <w:rsid w:val="00EF29FF"/>
    <w:rsid w:val="00EF2F4A"/>
    <w:rsid w:val="00EF385F"/>
    <w:rsid w:val="00EF6444"/>
    <w:rsid w:val="00EF64CF"/>
    <w:rsid w:val="00EF65FD"/>
    <w:rsid w:val="00EF6792"/>
    <w:rsid w:val="00EF6B95"/>
    <w:rsid w:val="00EF6C91"/>
    <w:rsid w:val="00EF729B"/>
    <w:rsid w:val="00F004FF"/>
    <w:rsid w:val="00F00BAD"/>
    <w:rsid w:val="00F0127B"/>
    <w:rsid w:val="00F01931"/>
    <w:rsid w:val="00F01E5E"/>
    <w:rsid w:val="00F03B14"/>
    <w:rsid w:val="00F03ED1"/>
    <w:rsid w:val="00F04204"/>
    <w:rsid w:val="00F04758"/>
    <w:rsid w:val="00F06C3B"/>
    <w:rsid w:val="00F06CDD"/>
    <w:rsid w:val="00F06D19"/>
    <w:rsid w:val="00F06F25"/>
    <w:rsid w:val="00F07E9C"/>
    <w:rsid w:val="00F07F5C"/>
    <w:rsid w:val="00F07FAE"/>
    <w:rsid w:val="00F10801"/>
    <w:rsid w:val="00F10BFE"/>
    <w:rsid w:val="00F13864"/>
    <w:rsid w:val="00F13AAF"/>
    <w:rsid w:val="00F147E3"/>
    <w:rsid w:val="00F14F41"/>
    <w:rsid w:val="00F15102"/>
    <w:rsid w:val="00F15362"/>
    <w:rsid w:val="00F15B2A"/>
    <w:rsid w:val="00F15C26"/>
    <w:rsid w:val="00F16041"/>
    <w:rsid w:val="00F16350"/>
    <w:rsid w:val="00F16653"/>
    <w:rsid w:val="00F16AA8"/>
    <w:rsid w:val="00F16D7E"/>
    <w:rsid w:val="00F17B92"/>
    <w:rsid w:val="00F20026"/>
    <w:rsid w:val="00F20A7F"/>
    <w:rsid w:val="00F20C75"/>
    <w:rsid w:val="00F2195C"/>
    <w:rsid w:val="00F21D46"/>
    <w:rsid w:val="00F21E50"/>
    <w:rsid w:val="00F22601"/>
    <w:rsid w:val="00F2269F"/>
    <w:rsid w:val="00F2390A"/>
    <w:rsid w:val="00F23A60"/>
    <w:rsid w:val="00F23EA4"/>
    <w:rsid w:val="00F245EC"/>
    <w:rsid w:val="00F249A9"/>
    <w:rsid w:val="00F249D2"/>
    <w:rsid w:val="00F24F52"/>
    <w:rsid w:val="00F2532C"/>
    <w:rsid w:val="00F254CC"/>
    <w:rsid w:val="00F26D9A"/>
    <w:rsid w:val="00F27277"/>
    <w:rsid w:val="00F273CB"/>
    <w:rsid w:val="00F274CB"/>
    <w:rsid w:val="00F278D2"/>
    <w:rsid w:val="00F30CA5"/>
    <w:rsid w:val="00F317E3"/>
    <w:rsid w:val="00F32B52"/>
    <w:rsid w:val="00F3559A"/>
    <w:rsid w:val="00F35E2A"/>
    <w:rsid w:val="00F35FD0"/>
    <w:rsid w:val="00F3617C"/>
    <w:rsid w:val="00F3663E"/>
    <w:rsid w:val="00F37CFA"/>
    <w:rsid w:val="00F37DDE"/>
    <w:rsid w:val="00F404DF"/>
    <w:rsid w:val="00F4168D"/>
    <w:rsid w:val="00F42C4F"/>
    <w:rsid w:val="00F44176"/>
    <w:rsid w:val="00F44485"/>
    <w:rsid w:val="00F44FD3"/>
    <w:rsid w:val="00F454ED"/>
    <w:rsid w:val="00F4560D"/>
    <w:rsid w:val="00F45AEE"/>
    <w:rsid w:val="00F45CB8"/>
    <w:rsid w:val="00F46DA3"/>
    <w:rsid w:val="00F50CB8"/>
    <w:rsid w:val="00F51C88"/>
    <w:rsid w:val="00F51D0F"/>
    <w:rsid w:val="00F51F42"/>
    <w:rsid w:val="00F5204E"/>
    <w:rsid w:val="00F52D67"/>
    <w:rsid w:val="00F53473"/>
    <w:rsid w:val="00F536F4"/>
    <w:rsid w:val="00F53E98"/>
    <w:rsid w:val="00F541E9"/>
    <w:rsid w:val="00F544BC"/>
    <w:rsid w:val="00F545B1"/>
    <w:rsid w:val="00F54A02"/>
    <w:rsid w:val="00F5534C"/>
    <w:rsid w:val="00F5591A"/>
    <w:rsid w:val="00F579C1"/>
    <w:rsid w:val="00F6005B"/>
    <w:rsid w:val="00F612F6"/>
    <w:rsid w:val="00F6246B"/>
    <w:rsid w:val="00F62715"/>
    <w:rsid w:val="00F63987"/>
    <w:rsid w:val="00F63F49"/>
    <w:rsid w:val="00F645AE"/>
    <w:rsid w:val="00F65370"/>
    <w:rsid w:val="00F65DED"/>
    <w:rsid w:val="00F66256"/>
    <w:rsid w:val="00F6659A"/>
    <w:rsid w:val="00F70370"/>
    <w:rsid w:val="00F7076F"/>
    <w:rsid w:val="00F71438"/>
    <w:rsid w:val="00F71465"/>
    <w:rsid w:val="00F72347"/>
    <w:rsid w:val="00F7277A"/>
    <w:rsid w:val="00F729E1"/>
    <w:rsid w:val="00F7301E"/>
    <w:rsid w:val="00F73D7F"/>
    <w:rsid w:val="00F74037"/>
    <w:rsid w:val="00F74871"/>
    <w:rsid w:val="00F74D9F"/>
    <w:rsid w:val="00F75A25"/>
    <w:rsid w:val="00F75ABD"/>
    <w:rsid w:val="00F75EFC"/>
    <w:rsid w:val="00F75F51"/>
    <w:rsid w:val="00F76C2D"/>
    <w:rsid w:val="00F77045"/>
    <w:rsid w:val="00F7707B"/>
    <w:rsid w:val="00F80C48"/>
    <w:rsid w:val="00F81834"/>
    <w:rsid w:val="00F82703"/>
    <w:rsid w:val="00F83214"/>
    <w:rsid w:val="00F838AE"/>
    <w:rsid w:val="00F839DA"/>
    <w:rsid w:val="00F83C7A"/>
    <w:rsid w:val="00F83E5A"/>
    <w:rsid w:val="00F84D79"/>
    <w:rsid w:val="00F84E48"/>
    <w:rsid w:val="00F8780C"/>
    <w:rsid w:val="00F9040B"/>
    <w:rsid w:val="00F90E8F"/>
    <w:rsid w:val="00F91847"/>
    <w:rsid w:val="00F919FF"/>
    <w:rsid w:val="00F92A7B"/>
    <w:rsid w:val="00F943F8"/>
    <w:rsid w:val="00F94CB6"/>
    <w:rsid w:val="00F958BA"/>
    <w:rsid w:val="00F96817"/>
    <w:rsid w:val="00FA030B"/>
    <w:rsid w:val="00FA067E"/>
    <w:rsid w:val="00FA071C"/>
    <w:rsid w:val="00FA1E33"/>
    <w:rsid w:val="00FA305E"/>
    <w:rsid w:val="00FA36FD"/>
    <w:rsid w:val="00FA37B5"/>
    <w:rsid w:val="00FA392E"/>
    <w:rsid w:val="00FA4B50"/>
    <w:rsid w:val="00FA4C52"/>
    <w:rsid w:val="00FA54C8"/>
    <w:rsid w:val="00FA6BDA"/>
    <w:rsid w:val="00FB0169"/>
    <w:rsid w:val="00FB04DF"/>
    <w:rsid w:val="00FB0B89"/>
    <w:rsid w:val="00FB0DF5"/>
    <w:rsid w:val="00FB1716"/>
    <w:rsid w:val="00FB1796"/>
    <w:rsid w:val="00FB2CB1"/>
    <w:rsid w:val="00FB3146"/>
    <w:rsid w:val="00FB3435"/>
    <w:rsid w:val="00FB417B"/>
    <w:rsid w:val="00FB436B"/>
    <w:rsid w:val="00FB4A14"/>
    <w:rsid w:val="00FB4D25"/>
    <w:rsid w:val="00FB6140"/>
    <w:rsid w:val="00FB6906"/>
    <w:rsid w:val="00FB69FA"/>
    <w:rsid w:val="00FB7DBA"/>
    <w:rsid w:val="00FC0636"/>
    <w:rsid w:val="00FC0688"/>
    <w:rsid w:val="00FC06C8"/>
    <w:rsid w:val="00FC08D4"/>
    <w:rsid w:val="00FC1166"/>
    <w:rsid w:val="00FC1E52"/>
    <w:rsid w:val="00FC2893"/>
    <w:rsid w:val="00FC2897"/>
    <w:rsid w:val="00FC2F3A"/>
    <w:rsid w:val="00FC2F76"/>
    <w:rsid w:val="00FC3455"/>
    <w:rsid w:val="00FC4550"/>
    <w:rsid w:val="00FC4559"/>
    <w:rsid w:val="00FC4C0E"/>
    <w:rsid w:val="00FC4D1C"/>
    <w:rsid w:val="00FC5779"/>
    <w:rsid w:val="00FC5BC1"/>
    <w:rsid w:val="00FC6DDE"/>
    <w:rsid w:val="00FC6DFE"/>
    <w:rsid w:val="00FC6E4E"/>
    <w:rsid w:val="00FC7756"/>
    <w:rsid w:val="00FC7BF3"/>
    <w:rsid w:val="00FC7EB7"/>
    <w:rsid w:val="00FC7FC9"/>
    <w:rsid w:val="00FD0651"/>
    <w:rsid w:val="00FD07DF"/>
    <w:rsid w:val="00FD121E"/>
    <w:rsid w:val="00FD133C"/>
    <w:rsid w:val="00FD1441"/>
    <w:rsid w:val="00FD15D9"/>
    <w:rsid w:val="00FD17A1"/>
    <w:rsid w:val="00FD2422"/>
    <w:rsid w:val="00FD266C"/>
    <w:rsid w:val="00FD2E60"/>
    <w:rsid w:val="00FD3AF0"/>
    <w:rsid w:val="00FD3DC7"/>
    <w:rsid w:val="00FD4F92"/>
    <w:rsid w:val="00FD533A"/>
    <w:rsid w:val="00FD68F1"/>
    <w:rsid w:val="00FD6BB4"/>
    <w:rsid w:val="00FD7310"/>
    <w:rsid w:val="00FD7901"/>
    <w:rsid w:val="00FE03DF"/>
    <w:rsid w:val="00FE07C9"/>
    <w:rsid w:val="00FE09F3"/>
    <w:rsid w:val="00FE0DE9"/>
    <w:rsid w:val="00FE1B45"/>
    <w:rsid w:val="00FE1E41"/>
    <w:rsid w:val="00FE1F61"/>
    <w:rsid w:val="00FE222F"/>
    <w:rsid w:val="00FE3341"/>
    <w:rsid w:val="00FE3C2C"/>
    <w:rsid w:val="00FE4B1A"/>
    <w:rsid w:val="00FE5AB7"/>
    <w:rsid w:val="00FE5CAA"/>
    <w:rsid w:val="00FE60CA"/>
    <w:rsid w:val="00FE613C"/>
    <w:rsid w:val="00FE6777"/>
    <w:rsid w:val="00FE7044"/>
    <w:rsid w:val="00FE7878"/>
    <w:rsid w:val="00FF16EC"/>
    <w:rsid w:val="00FF2996"/>
    <w:rsid w:val="00FF30EB"/>
    <w:rsid w:val="00FF3124"/>
    <w:rsid w:val="00FF32E1"/>
    <w:rsid w:val="00FF4276"/>
    <w:rsid w:val="00FF429D"/>
    <w:rsid w:val="00FF4580"/>
    <w:rsid w:val="00FF4823"/>
    <w:rsid w:val="00FF7EA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D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01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012D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AB01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12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E063D-284A-4E91-9B33-A81E3D9A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4472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Суд4</cp:lastModifiedBy>
  <cp:revision>12</cp:revision>
  <cp:lastPrinted>2021-10-22T06:04:00Z</cp:lastPrinted>
  <dcterms:created xsi:type="dcterms:W3CDTF">2022-12-06T08:57:00Z</dcterms:created>
  <dcterms:modified xsi:type="dcterms:W3CDTF">2023-11-24T10:28:00Z</dcterms:modified>
</cp:coreProperties>
</file>