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CA" w:rsidRPr="00560C24" w:rsidRDefault="00E44AE3" w:rsidP="00E44AE3">
      <w:pPr>
        <w:pStyle w:val="a3"/>
        <w:spacing w:before="88"/>
        <w:jc w:val="center"/>
        <w:rPr>
          <w:rFonts w:ascii="Times New Roman" w:hAnsi="Times New Roman"/>
          <w:b/>
          <w:color w:val="0D0D0D" w:themeColor="text1" w:themeTint="F2"/>
          <w:sz w:val="44"/>
          <w:szCs w:val="44"/>
          <w:u w:val="single"/>
          <w:lang w:val="ru-RU"/>
        </w:rPr>
      </w:pPr>
      <w:r w:rsidRPr="00560C24">
        <w:rPr>
          <w:rFonts w:ascii="Times New Roman" w:hAnsi="Times New Roman"/>
          <w:b/>
          <w:color w:val="0D0D0D" w:themeColor="text1" w:themeTint="F2"/>
          <w:sz w:val="44"/>
          <w:szCs w:val="44"/>
          <w:u w:val="single"/>
          <w:lang w:val="ru-RU"/>
        </w:rPr>
        <w:t>ЗАЯВ</w:t>
      </w:r>
      <w:r w:rsidRPr="00E44AE3">
        <w:rPr>
          <w:rFonts w:ascii="Times New Roman" w:hAnsi="Times New Roman"/>
          <w:b/>
          <w:color w:val="0D0D0D" w:themeColor="text1" w:themeTint="F2"/>
          <w:sz w:val="44"/>
          <w:szCs w:val="44"/>
          <w:u w:val="single"/>
          <w:lang w:val="uk-UA"/>
        </w:rPr>
        <w:t>А</w:t>
      </w:r>
      <w:r w:rsidRPr="00560C24">
        <w:rPr>
          <w:rFonts w:ascii="Times New Roman" w:hAnsi="Times New Roman"/>
          <w:b/>
          <w:color w:val="0D0D0D" w:themeColor="text1" w:themeTint="F2"/>
          <w:sz w:val="44"/>
          <w:szCs w:val="44"/>
          <w:u w:val="single"/>
          <w:lang w:val="ru-RU"/>
        </w:rPr>
        <w:t xml:space="preserve"> ПРО СКАСУВАННЯ </w:t>
      </w:r>
      <w:proofErr w:type="gramStart"/>
      <w:r w:rsidRPr="00560C24">
        <w:rPr>
          <w:rFonts w:ascii="Times New Roman" w:hAnsi="Times New Roman"/>
          <w:b/>
          <w:color w:val="0D0D0D" w:themeColor="text1" w:themeTint="F2"/>
          <w:sz w:val="44"/>
          <w:szCs w:val="44"/>
          <w:u w:val="single"/>
          <w:lang w:val="ru-RU"/>
        </w:rPr>
        <w:t>СУДОВОГО</w:t>
      </w:r>
      <w:proofErr w:type="gramEnd"/>
      <w:r w:rsidRPr="00560C24">
        <w:rPr>
          <w:rFonts w:ascii="Times New Roman" w:hAnsi="Times New Roman"/>
          <w:b/>
          <w:color w:val="0D0D0D" w:themeColor="text1" w:themeTint="F2"/>
          <w:sz w:val="44"/>
          <w:szCs w:val="44"/>
          <w:u w:val="single"/>
          <w:lang w:val="ru-RU"/>
        </w:rPr>
        <w:t xml:space="preserve"> НАКАЗУ:</w:t>
      </w:r>
    </w:p>
    <w:p w:rsidR="00E44AE3" w:rsidRDefault="00E44AE3">
      <w:pPr>
        <w:pStyle w:val="a3"/>
        <w:spacing w:before="279"/>
        <w:ind w:left="4349" w:right="646"/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</w:pPr>
      <w:r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  <w:t xml:space="preserve">       </w:t>
      </w:r>
    </w:p>
    <w:p w:rsidR="00E44AE3" w:rsidRDefault="00E44AE3">
      <w:pPr>
        <w:pStyle w:val="a3"/>
        <w:ind w:left="4349" w:right="646"/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</w:pPr>
      <w:r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  <w:t xml:space="preserve">           </w:t>
      </w:r>
      <w:r w:rsidRPr="00560C24">
        <w:rPr>
          <w:rFonts w:ascii="Times New Roman" w:hAnsi="Times New Roman"/>
          <w:color w:val="0D0D0D" w:themeColor="text1" w:themeTint="F2"/>
          <w:sz w:val="22"/>
          <w:szCs w:val="22"/>
          <w:lang w:val="ru-RU"/>
        </w:rPr>
        <w:t xml:space="preserve">Тернівський районний суд </w:t>
      </w:r>
      <w:proofErr w:type="gramStart"/>
      <w:r w:rsidRPr="00560C24">
        <w:rPr>
          <w:rFonts w:ascii="Times New Roman" w:hAnsi="Times New Roman"/>
          <w:color w:val="0D0D0D" w:themeColor="text1" w:themeTint="F2"/>
          <w:sz w:val="22"/>
          <w:szCs w:val="22"/>
          <w:lang w:val="ru-RU"/>
        </w:rPr>
        <w:t>м</w:t>
      </w:r>
      <w:proofErr w:type="spellStart"/>
      <w:proofErr w:type="gramEnd"/>
      <w:r w:rsidRPr="00E44AE3"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  <w:t>іста</w:t>
      </w:r>
      <w:proofErr w:type="spellEnd"/>
      <w:r w:rsidRPr="00560C24">
        <w:rPr>
          <w:rFonts w:ascii="Times New Roman" w:hAnsi="Times New Roman"/>
          <w:color w:val="0D0D0D" w:themeColor="text1" w:themeTint="F2"/>
          <w:sz w:val="22"/>
          <w:szCs w:val="22"/>
          <w:lang w:val="ru-RU"/>
        </w:rPr>
        <w:t xml:space="preserve"> Кривого Рогу </w:t>
      </w:r>
      <w:r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  <w:t xml:space="preserve">                  </w:t>
      </w:r>
    </w:p>
    <w:p w:rsidR="00EF4CCA" w:rsidRPr="00560C24" w:rsidRDefault="00E44AE3">
      <w:pPr>
        <w:pStyle w:val="a3"/>
        <w:ind w:left="4349" w:right="646"/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</w:pPr>
      <w:r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  <w:t xml:space="preserve">           </w:t>
      </w:r>
      <w:r w:rsidRPr="00560C24">
        <w:rPr>
          <w:rFonts w:ascii="Times New Roman" w:hAnsi="Times New Roman"/>
          <w:color w:val="0D0D0D" w:themeColor="text1" w:themeTint="F2"/>
          <w:sz w:val="22"/>
          <w:szCs w:val="22"/>
          <w:lang w:val="uk-UA"/>
        </w:rPr>
        <w:t>Дніпропетровської області</w:t>
      </w:r>
    </w:p>
    <w:p w:rsidR="00E44AE3" w:rsidRPr="00E44AE3" w:rsidRDefault="00E44AE3" w:rsidP="00E44AE3">
      <w:pPr>
        <w:ind w:left="4950" w:hanging="3534"/>
        <w:rPr>
          <w:rFonts w:ascii="Times New Roman" w:hAnsi="Times New Roman"/>
          <w:lang w:val="uk-UA" w:eastAsia="uk-UA"/>
        </w:rPr>
      </w:pPr>
      <w:proofErr w:type="spellStart"/>
      <w:r w:rsidRPr="00E44AE3">
        <w:rPr>
          <w:rFonts w:ascii="Times New Roman" w:hAnsi="Times New Roman"/>
          <w:b/>
          <w:lang w:val="uk-UA"/>
        </w:rPr>
        <w:t>Стягувач</w:t>
      </w:r>
      <w:proofErr w:type="spellEnd"/>
      <w:r w:rsidRPr="00E44AE3">
        <w:rPr>
          <w:rFonts w:ascii="Times New Roman" w:hAnsi="Times New Roman"/>
          <w:b/>
          <w:lang w:val="uk-UA"/>
        </w:rPr>
        <w:t xml:space="preserve"> (Позивач):</w:t>
      </w:r>
      <w:r w:rsidRPr="00E44AE3">
        <w:rPr>
          <w:rFonts w:ascii="Times New Roman" w:hAnsi="Times New Roman"/>
          <w:lang w:val="uk-UA"/>
        </w:rPr>
        <w:t xml:space="preserve">       </w:t>
      </w:r>
      <w:r w:rsidRPr="00E44AE3">
        <w:rPr>
          <w:rFonts w:ascii="Times New Roman" w:hAnsi="Times New Roman"/>
          <w:lang w:val="uk-UA"/>
        </w:rPr>
        <w:tab/>
      </w:r>
      <w:r w:rsidRPr="00E44AE3">
        <w:rPr>
          <w:rFonts w:ascii="Times New Roman" w:hAnsi="Times New Roman"/>
          <w:b/>
          <w:i/>
          <w:u w:val="single"/>
          <w:lang w:val="uk-UA"/>
        </w:rPr>
        <w:t>Прізвище, Ім’я, По-батькові, дата</w:t>
      </w:r>
      <w:r w:rsidRPr="00E44AE3">
        <w:rPr>
          <w:rStyle w:val="apple-converted-space"/>
          <w:rFonts w:ascii="Times New Roman" w:hAnsi="Times New Roman"/>
          <w:b/>
          <w:i/>
          <w:u w:val="single"/>
          <w:lang w:val="uk-UA"/>
        </w:rPr>
        <w:t> </w:t>
      </w:r>
      <w:r w:rsidRPr="00E44AE3">
        <w:rPr>
          <w:rFonts w:ascii="Times New Roman" w:hAnsi="Times New Roman"/>
          <w:b/>
          <w:i/>
          <w:u w:val="single"/>
          <w:lang w:val="uk-UA"/>
        </w:rPr>
        <w:t>народження</w:t>
      </w:r>
      <w:r w:rsidRPr="00E44AE3">
        <w:rPr>
          <w:rFonts w:ascii="Times New Roman" w:hAnsi="Times New Roman"/>
          <w:b/>
          <w:i/>
          <w:lang w:val="uk-UA"/>
        </w:rPr>
        <w:t>,</w:t>
      </w:r>
      <w:r w:rsidRPr="00E44AE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</w:t>
      </w:r>
      <w:r w:rsidRPr="00E44AE3">
        <w:rPr>
          <w:rFonts w:ascii="Times New Roman" w:hAnsi="Times New Roman"/>
          <w:i/>
          <w:lang w:val="uk-UA" w:eastAsia="uk-UA"/>
        </w:rPr>
        <w:t>реєстраційний номер облікової картки платника податків (</w:t>
      </w:r>
      <w:r w:rsidRPr="00E44AE3">
        <w:rPr>
          <w:rFonts w:ascii="Times New Roman" w:hAnsi="Times New Roman"/>
          <w:b/>
          <w:i/>
          <w:lang w:val="uk-UA" w:eastAsia="uk-UA"/>
        </w:rPr>
        <w:t>для фізичних осіб</w:t>
      </w:r>
      <w:r w:rsidRPr="00E44AE3">
        <w:rPr>
          <w:rFonts w:ascii="Times New Roman" w:hAnsi="Times New Roman"/>
          <w:i/>
          <w:lang w:val="uk-UA" w:eastAsia="uk-UA"/>
        </w:rPr>
        <w:t xml:space="preserve">) за його наявності або номер і серія паспорта для фізичних осіб - громадян України </w:t>
      </w:r>
    </w:p>
    <w:p w:rsidR="00E44AE3" w:rsidRPr="00E44AE3" w:rsidRDefault="00E44AE3" w:rsidP="00E44AE3">
      <w:pPr>
        <w:ind w:left="4248" w:firstLine="708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lang w:val="uk-UA"/>
        </w:rPr>
        <w:t>Місце реєстрації: ________________________________</w:t>
      </w:r>
    </w:p>
    <w:p w:rsidR="00E44AE3" w:rsidRPr="00E44AE3" w:rsidRDefault="00E44AE3" w:rsidP="00E44AE3">
      <w:pPr>
        <w:ind w:left="4248" w:firstLine="708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lang w:val="uk-UA"/>
        </w:rPr>
        <w:t>поштовий індекс: ________________________________</w:t>
      </w:r>
    </w:p>
    <w:p w:rsidR="00E44AE3" w:rsidRPr="00E44AE3" w:rsidRDefault="00E44AE3" w:rsidP="00E44AE3">
      <w:pPr>
        <w:ind w:left="4248" w:firstLine="708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lang w:val="uk-UA"/>
        </w:rPr>
        <w:t>тел.</w:t>
      </w:r>
      <w:r w:rsidRPr="00E44AE3">
        <w:rPr>
          <w:rStyle w:val="apple-converted-space"/>
          <w:rFonts w:ascii="Times New Roman" w:hAnsi="Times New Roman"/>
          <w:lang w:val="uk-UA"/>
        </w:rPr>
        <w:t> </w:t>
      </w:r>
      <w:r w:rsidRPr="00E44AE3">
        <w:rPr>
          <w:rFonts w:ascii="Times New Roman" w:hAnsi="Times New Roman"/>
          <w:lang w:val="uk-UA"/>
        </w:rPr>
        <w:t>___________________________________________</w:t>
      </w:r>
    </w:p>
    <w:p w:rsidR="00E44AE3" w:rsidRPr="00E44AE3" w:rsidRDefault="00E44AE3" w:rsidP="00E44AE3">
      <w:pPr>
        <w:ind w:left="3540" w:firstLine="708"/>
        <w:rPr>
          <w:rFonts w:ascii="Times New Roman" w:hAnsi="Times New Roman"/>
          <w:lang w:val="uk-UA"/>
        </w:rPr>
      </w:pPr>
    </w:p>
    <w:p w:rsidR="00E44AE3" w:rsidRPr="00E44AE3" w:rsidRDefault="00E44AE3" w:rsidP="00E44AE3">
      <w:pPr>
        <w:ind w:left="4956" w:hanging="3540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b/>
          <w:u w:val="single"/>
          <w:lang w:val="uk-UA"/>
        </w:rPr>
        <w:t>Боржник (Відповідач)</w:t>
      </w:r>
      <w:r w:rsidRPr="00E44AE3">
        <w:rPr>
          <w:rFonts w:ascii="Times New Roman" w:hAnsi="Times New Roman"/>
          <w:b/>
          <w:lang w:val="uk-UA"/>
        </w:rPr>
        <w:t>:</w:t>
      </w:r>
      <w:r w:rsidRPr="00E44AE3">
        <w:rPr>
          <w:rFonts w:ascii="Times New Roman" w:hAnsi="Times New Roman"/>
          <w:lang w:val="uk-UA"/>
        </w:rPr>
        <w:t xml:space="preserve">   </w:t>
      </w:r>
      <w:r w:rsidRPr="00E44AE3">
        <w:rPr>
          <w:rFonts w:ascii="Times New Roman" w:hAnsi="Times New Roman"/>
          <w:lang w:val="uk-UA"/>
        </w:rPr>
        <w:tab/>
      </w:r>
      <w:r w:rsidRPr="00E44AE3">
        <w:rPr>
          <w:rFonts w:ascii="Times New Roman" w:hAnsi="Times New Roman"/>
          <w:b/>
          <w:i/>
          <w:u w:val="single"/>
          <w:lang w:val="uk-UA"/>
        </w:rPr>
        <w:t>Прізвище, Ім’я, По-батькові, дата</w:t>
      </w:r>
      <w:r w:rsidRPr="00E44AE3">
        <w:rPr>
          <w:rStyle w:val="apple-converted-space"/>
          <w:rFonts w:ascii="Times New Roman" w:hAnsi="Times New Roman"/>
          <w:b/>
          <w:i/>
          <w:u w:val="single"/>
          <w:lang w:val="uk-UA"/>
        </w:rPr>
        <w:t> </w:t>
      </w:r>
      <w:r w:rsidRPr="00E44AE3">
        <w:rPr>
          <w:rFonts w:ascii="Times New Roman" w:hAnsi="Times New Roman"/>
          <w:b/>
          <w:i/>
          <w:u w:val="single"/>
          <w:lang w:val="uk-UA"/>
        </w:rPr>
        <w:t>народження</w:t>
      </w:r>
      <w:r w:rsidRPr="00E44AE3">
        <w:rPr>
          <w:rFonts w:ascii="Times New Roman" w:hAnsi="Times New Roman"/>
          <w:b/>
          <w:i/>
          <w:lang w:val="uk-UA"/>
        </w:rPr>
        <w:t>,</w:t>
      </w:r>
      <w:r w:rsidRPr="00E44AE3">
        <w:rPr>
          <w:rFonts w:ascii="Times New Roman" w:hAnsi="Times New Roman"/>
          <w:lang w:val="uk-UA"/>
        </w:rPr>
        <w:t xml:space="preserve"> </w:t>
      </w:r>
      <w:r w:rsidRPr="00E44AE3">
        <w:rPr>
          <w:rFonts w:ascii="Times New Roman" w:hAnsi="Times New Roman"/>
          <w:i/>
          <w:lang w:val="uk-UA" w:eastAsia="uk-UA"/>
        </w:rPr>
        <w:t>реєстраційний номер облікової картки платника податків (</w:t>
      </w:r>
      <w:r w:rsidRPr="00E44AE3">
        <w:rPr>
          <w:rFonts w:ascii="Times New Roman" w:hAnsi="Times New Roman"/>
          <w:b/>
          <w:i/>
          <w:lang w:val="uk-UA" w:eastAsia="uk-UA"/>
        </w:rPr>
        <w:t>для фізичних осіб</w:t>
      </w:r>
      <w:r w:rsidRPr="00E44AE3">
        <w:rPr>
          <w:rFonts w:ascii="Times New Roman" w:hAnsi="Times New Roman"/>
          <w:i/>
          <w:lang w:val="uk-UA" w:eastAsia="uk-UA"/>
        </w:rPr>
        <w:t>) за його наявності або номер і серія паспорта для фізичних осіб - громадян України</w:t>
      </w:r>
    </w:p>
    <w:p w:rsidR="00E44AE3" w:rsidRPr="00E44AE3" w:rsidRDefault="00E44AE3" w:rsidP="00E44AE3">
      <w:pPr>
        <w:ind w:left="4248" w:firstLine="708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lang w:val="uk-UA"/>
        </w:rPr>
        <w:t>уродженець</w:t>
      </w:r>
      <w:r w:rsidRPr="00E44AE3">
        <w:rPr>
          <w:rStyle w:val="apple-converted-space"/>
          <w:rFonts w:ascii="Times New Roman" w:hAnsi="Times New Roman"/>
          <w:lang w:val="uk-UA"/>
        </w:rPr>
        <w:t> </w:t>
      </w:r>
      <w:r w:rsidRPr="00E44AE3">
        <w:rPr>
          <w:rFonts w:ascii="Times New Roman" w:hAnsi="Times New Roman"/>
          <w:lang w:val="uk-UA"/>
        </w:rPr>
        <w:t>____________________________________,</w:t>
      </w:r>
    </w:p>
    <w:p w:rsidR="00E44AE3" w:rsidRPr="00E44AE3" w:rsidRDefault="00E44AE3" w:rsidP="00E44AE3">
      <w:pPr>
        <w:ind w:left="4248" w:firstLine="708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lang w:val="uk-UA"/>
        </w:rPr>
        <w:t>місце реєстрації:  ________________________________</w:t>
      </w:r>
    </w:p>
    <w:p w:rsidR="00E44AE3" w:rsidRPr="00E44AE3" w:rsidRDefault="00E44AE3" w:rsidP="00E44AE3">
      <w:pPr>
        <w:ind w:left="4248" w:firstLine="708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lang w:val="uk-UA"/>
        </w:rPr>
        <w:t>поштовий індекс: _________________________________</w:t>
      </w:r>
    </w:p>
    <w:p w:rsidR="00E44AE3" w:rsidRPr="00E44AE3" w:rsidRDefault="00E44AE3" w:rsidP="00E44AE3">
      <w:pPr>
        <w:ind w:left="4248" w:firstLine="708"/>
        <w:rPr>
          <w:rFonts w:ascii="Times New Roman" w:hAnsi="Times New Roman"/>
          <w:lang w:val="uk-UA"/>
        </w:rPr>
      </w:pPr>
      <w:r w:rsidRPr="00E44AE3">
        <w:rPr>
          <w:rFonts w:ascii="Times New Roman" w:hAnsi="Times New Roman"/>
          <w:lang w:val="uk-UA"/>
        </w:rPr>
        <w:t>тел.</w:t>
      </w:r>
      <w:r w:rsidRPr="00E44AE3">
        <w:rPr>
          <w:rStyle w:val="apple-converted-space"/>
          <w:rFonts w:ascii="Times New Roman" w:hAnsi="Times New Roman"/>
          <w:lang w:val="uk-UA"/>
        </w:rPr>
        <w:t> </w:t>
      </w:r>
      <w:r w:rsidRPr="00E44AE3">
        <w:rPr>
          <w:rFonts w:ascii="Times New Roman" w:hAnsi="Times New Roman"/>
          <w:lang w:val="uk-UA"/>
        </w:rPr>
        <w:t>____________________________________________</w:t>
      </w:r>
    </w:p>
    <w:p w:rsidR="00E44AE3" w:rsidRDefault="00E44AE3" w:rsidP="00E44AE3">
      <w:pPr>
        <w:pStyle w:val="a3"/>
        <w:spacing w:before="100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EF4CCA" w:rsidRPr="00560C24" w:rsidRDefault="00E44AE3" w:rsidP="00E44AE3">
      <w:pPr>
        <w:pStyle w:val="a3"/>
        <w:spacing w:before="10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  <w:lang w:val="ru-RU"/>
        </w:rPr>
      </w:pPr>
      <w:r w:rsidRPr="00560C24">
        <w:rPr>
          <w:rFonts w:ascii="Times New Roman" w:hAnsi="Times New Roman"/>
          <w:b/>
          <w:color w:val="0D0D0D" w:themeColor="text1" w:themeTint="F2"/>
          <w:sz w:val="32"/>
          <w:szCs w:val="32"/>
          <w:lang w:val="ru-RU"/>
        </w:rPr>
        <w:t>ЗАЯВА</w:t>
      </w:r>
    </w:p>
    <w:p w:rsidR="00EF4CCA" w:rsidRPr="00560C24" w:rsidRDefault="00EF4CCA">
      <w:pPr>
        <w:pStyle w:val="a3"/>
        <w:rPr>
          <w:rFonts w:ascii="Times New Roman" w:hAnsi="Times New Roman"/>
          <w:b/>
          <w:color w:val="0D0D0D" w:themeColor="text1" w:themeTint="F2"/>
          <w:lang w:val="ru-RU"/>
        </w:rPr>
      </w:pPr>
    </w:p>
    <w:p w:rsidR="00EF4CCA" w:rsidRPr="00560C24" w:rsidRDefault="00EF4CCA">
      <w:pPr>
        <w:pStyle w:val="a3"/>
        <w:spacing w:before="7"/>
        <w:rPr>
          <w:rFonts w:ascii="Times New Roman" w:hAnsi="Times New Roman"/>
          <w:b/>
          <w:color w:val="0D0D0D" w:themeColor="text1" w:themeTint="F2"/>
          <w:lang w:val="ru-RU"/>
        </w:rPr>
      </w:pPr>
    </w:p>
    <w:p w:rsidR="00EF4CCA" w:rsidRPr="00E44AE3" w:rsidRDefault="00E44AE3" w:rsidP="00E44AE3">
      <w:pPr>
        <w:pStyle w:val="a3"/>
        <w:tabs>
          <w:tab w:val="left" w:pos="851"/>
          <w:tab w:val="left" w:pos="3204"/>
          <w:tab w:val="left" w:pos="4541"/>
          <w:tab w:val="left" w:pos="7088"/>
        </w:tabs>
        <w:spacing w:before="1"/>
        <w:ind w:left="-142"/>
        <w:rPr>
          <w:rFonts w:ascii="Times New Roman" w:hAnsi="Times New Roman"/>
          <w:color w:val="0D0D0D" w:themeColor="text1" w:themeTint="F2"/>
          <w:lang w:val="uk-UA"/>
        </w:rPr>
      </w:pPr>
      <w:r>
        <w:rPr>
          <w:rFonts w:ascii="Times New Roman" w:hAnsi="Times New Roman"/>
          <w:color w:val="0D0D0D" w:themeColor="text1" w:themeTint="F2"/>
          <w:lang w:val="uk-UA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«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 </w:t>
      </w:r>
      <w:r w:rsidRPr="00560C24">
        <w:rPr>
          <w:rFonts w:ascii="Times New Roman" w:hAnsi="Times New Roman"/>
          <w:color w:val="0D0D0D" w:themeColor="text1" w:themeTint="F2"/>
          <w:spacing w:val="13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»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20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року Тернівський районнийм судом</w:t>
      </w:r>
      <w:r w:rsidRPr="00560C24">
        <w:rPr>
          <w:rFonts w:ascii="Times New Roman" w:hAnsi="Times New Roman"/>
          <w:color w:val="0D0D0D" w:themeColor="text1" w:themeTint="F2"/>
          <w:spacing w:val="-38"/>
          <w:lang w:val="ru-RU"/>
        </w:rPr>
        <w:t xml:space="preserve"> </w:t>
      </w:r>
      <w:proofErr w:type="gramStart"/>
      <w:r w:rsidRPr="00560C24">
        <w:rPr>
          <w:rFonts w:ascii="Times New Roman" w:hAnsi="Times New Roman"/>
          <w:color w:val="0D0D0D" w:themeColor="text1" w:themeTint="F2"/>
          <w:lang w:val="ru-RU"/>
        </w:rPr>
        <w:t>м</w:t>
      </w:r>
      <w:proofErr w:type="spellStart"/>
      <w:proofErr w:type="gramEnd"/>
      <w:r>
        <w:rPr>
          <w:rFonts w:ascii="Times New Roman" w:hAnsi="Times New Roman"/>
          <w:color w:val="0D0D0D" w:themeColor="text1" w:themeTint="F2"/>
          <w:lang w:val="uk-UA"/>
        </w:rPr>
        <w:t>іста</w:t>
      </w:r>
      <w:proofErr w:type="spellEnd"/>
    </w:p>
    <w:p w:rsidR="00E44AE3" w:rsidRDefault="00E44AE3" w:rsidP="00E44AE3">
      <w:pPr>
        <w:pStyle w:val="a3"/>
        <w:tabs>
          <w:tab w:val="left" w:pos="9116"/>
        </w:tabs>
        <w:ind w:left="-142"/>
        <w:rPr>
          <w:rFonts w:ascii="Times New Roman" w:hAnsi="Times New Roman"/>
          <w:color w:val="0D0D0D" w:themeColor="text1" w:themeTint="F2"/>
          <w:lang w:val="uk-UA"/>
        </w:rPr>
      </w:pPr>
      <w:r w:rsidRPr="00560C24">
        <w:rPr>
          <w:rFonts w:ascii="Times New Roman" w:hAnsi="Times New Roman"/>
          <w:color w:val="0D0D0D" w:themeColor="text1" w:themeTint="F2"/>
          <w:lang w:val="ru-RU"/>
        </w:rPr>
        <w:t>Кривого Рогу було видано судовий</w:t>
      </w:r>
      <w:r w:rsidRPr="00560C24">
        <w:rPr>
          <w:rFonts w:ascii="Times New Roman" w:hAnsi="Times New Roman"/>
          <w:color w:val="0D0D0D" w:themeColor="text1" w:themeTint="F2"/>
          <w:spacing w:val="-12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наказ</w:t>
      </w:r>
      <w:r w:rsidRPr="00560C24">
        <w:rPr>
          <w:rFonts w:ascii="Times New Roman" w:hAnsi="Times New Roman"/>
          <w:color w:val="0D0D0D" w:themeColor="text1" w:themeTint="F2"/>
          <w:spacing w:val="-2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spacing w:val="-3"/>
          <w:lang w:val="ru-RU"/>
        </w:rPr>
        <w:t>№</w:t>
      </w:r>
      <w:r w:rsidRPr="00560C24">
        <w:rPr>
          <w:rFonts w:ascii="Times New Roman" w:hAnsi="Times New Roman"/>
          <w:color w:val="0D0D0D" w:themeColor="text1" w:themeTint="F2"/>
          <w:spacing w:val="-3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spacing w:val="-3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.</w:t>
      </w:r>
    </w:p>
    <w:p w:rsidR="00EF4CCA" w:rsidRPr="00560C24" w:rsidRDefault="00E44AE3" w:rsidP="00E44AE3">
      <w:pPr>
        <w:pStyle w:val="a3"/>
        <w:tabs>
          <w:tab w:val="left" w:pos="9116"/>
        </w:tabs>
        <w:spacing w:line="192" w:lineRule="auto"/>
        <w:ind w:left="-142"/>
        <w:rPr>
          <w:rFonts w:ascii="Times New Roman" w:hAnsi="Times New Roman"/>
          <w:color w:val="0D0D0D" w:themeColor="text1" w:themeTint="F2"/>
          <w:lang w:val="ru-RU"/>
        </w:rPr>
      </w:pPr>
      <w:r>
        <w:rPr>
          <w:rFonts w:ascii="Times New Roman" w:hAnsi="Times New Roman"/>
          <w:color w:val="0D0D0D" w:themeColor="text1" w:themeTint="F2"/>
          <w:lang w:val="uk-UA"/>
        </w:rPr>
        <w:t xml:space="preserve">            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Вимоги</w:t>
      </w:r>
      <w:proofErr w:type="gramStart"/>
      <w:r w:rsidRPr="00560C24">
        <w:rPr>
          <w:rFonts w:ascii="Times New Roman" w:hAnsi="Times New Roman"/>
          <w:color w:val="0D0D0D" w:themeColor="text1" w:themeTint="F2"/>
          <w:lang w:val="ru-RU"/>
        </w:rPr>
        <w:t>,я</w:t>
      </w:r>
      <w:proofErr w:type="gramEnd"/>
      <w:r w:rsidRPr="00560C24">
        <w:rPr>
          <w:rFonts w:ascii="Times New Roman" w:hAnsi="Times New Roman"/>
          <w:color w:val="0D0D0D" w:themeColor="text1" w:themeTint="F2"/>
          <w:lang w:val="ru-RU"/>
        </w:rPr>
        <w:t>кі</w:t>
      </w:r>
      <w:r>
        <w:rPr>
          <w:rFonts w:ascii="Times New Roman" w:hAnsi="Times New Roman"/>
          <w:color w:val="0D0D0D" w:themeColor="text1" w:themeTint="F2"/>
          <w:lang w:val="uk-UA"/>
        </w:rPr>
        <w:t> 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зазначені</w:t>
      </w:r>
      <w:r>
        <w:rPr>
          <w:rFonts w:ascii="Times New Roman" w:hAnsi="Times New Roman"/>
          <w:color w:val="0D0D0D" w:themeColor="text1" w:themeTint="F2"/>
          <w:lang w:val="uk-UA"/>
        </w:rPr>
        <w:t> 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у</w:t>
      </w:r>
      <w:r>
        <w:rPr>
          <w:rFonts w:ascii="Times New Roman" w:hAnsi="Times New Roman"/>
          <w:color w:val="0D0D0D" w:themeColor="text1" w:themeTint="F2"/>
          <w:lang w:val="uk-UA"/>
        </w:rPr>
        <w:t> 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судовому</w:t>
      </w:r>
      <w:r>
        <w:rPr>
          <w:rFonts w:ascii="Times New Roman" w:hAnsi="Times New Roman"/>
          <w:color w:val="0D0D0D" w:themeColor="text1" w:themeTint="F2"/>
          <w:lang w:val="uk-UA"/>
        </w:rPr>
        <w:t> 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наказі,</w:t>
      </w:r>
      <w:r>
        <w:rPr>
          <w:rFonts w:ascii="Times New Roman" w:hAnsi="Times New Roman"/>
          <w:color w:val="0D0D0D" w:themeColor="text1" w:themeTint="F2"/>
          <w:lang w:val="uk-UA"/>
        </w:rPr>
        <w:t> </w:t>
      </w:r>
      <w:r w:rsidRPr="00560C24">
        <w:rPr>
          <w:rFonts w:ascii="Times New Roman" w:hAnsi="Times New Roman"/>
          <w:color w:val="0D0D0D" w:themeColor="text1" w:themeTint="F2"/>
          <w:spacing w:val="-5"/>
          <w:lang w:val="ru-RU"/>
        </w:rPr>
        <w:t xml:space="preserve">вважаю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неправомірними,</w:t>
      </w:r>
      <w:r w:rsidRPr="00560C24">
        <w:rPr>
          <w:rFonts w:ascii="Times New Roman" w:hAnsi="Times New Roman"/>
          <w:color w:val="0D0D0D" w:themeColor="text1" w:themeTint="F2"/>
          <w:spacing w:val="-4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оскільки</w:t>
      </w:r>
      <w:r>
        <w:rPr>
          <w:rFonts w:ascii="Times New Roman" w:hAnsi="Times New Roman"/>
          <w:color w:val="0D0D0D" w:themeColor="text1" w:themeTint="F2"/>
          <w:u w:val="single" w:color="00007F"/>
          <w:lang w:val="uk-UA"/>
        </w:rPr>
        <w:tab/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>
        <w:rPr>
          <w:rFonts w:ascii="Times New Roman" w:hAnsi="Times New Roman"/>
          <w:color w:val="0D0D0D" w:themeColor="text1" w:themeTint="F2"/>
          <w:u w:val="single" w:color="00007F"/>
          <w:lang w:val="uk-UA"/>
        </w:rPr>
        <w:tab/>
      </w:r>
      <w:r w:rsidR="00560C24">
        <w:rPr>
          <w:rFonts w:ascii="Times New Roman" w:hAnsi="Times New Roman"/>
          <w:color w:val="0D0D0D" w:themeColor="text1" w:themeTint="F2"/>
          <w:u w:val="single" w:color="00007F"/>
          <w:lang w:val="uk-UA"/>
        </w:rPr>
        <w:t xml:space="preserve">         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,</w:t>
      </w:r>
    </w:p>
    <w:p w:rsidR="00EF4CCA" w:rsidRPr="00560C24" w:rsidRDefault="00E44AE3" w:rsidP="00560C24">
      <w:pPr>
        <w:spacing w:before="28" w:line="192" w:lineRule="auto"/>
        <w:ind w:left="-142"/>
        <w:jc w:val="right"/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</w:pPr>
      <w:r w:rsidRPr="00560C24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(вказати обставини або поважні причини)</w:t>
      </w:r>
    </w:p>
    <w:p w:rsidR="00EF4CCA" w:rsidRPr="00560C24" w:rsidRDefault="00E44AE3" w:rsidP="00E44AE3">
      <w:pPr>
        <w:pStyle w:val="a3"/>
        <w:tabs>
          <w:tab w:val="left" w:pos="9846"/>
        </w:tabs>
        <w:spacing w:before="90"/>
        <w:ind w:left="-142" w:right="149"/>
        <w:rPr>
          <w:rFonts w:ascii="Times New Roman" w:hAnsi="Times New Roman"/>
          <w:color w:val="0D0D0D" w:themeColor="text1" w:themeTint="F2"/>
          <w:lang w:val="ru-RU"/>
        </w:rPr>
      </w:pPr>
      <w:r w:rsidRPr="00560C24">
        <w:rPr>
          <w:rFonts w:ascii="Times New Roman" w:hAnsi="Times New Roman"/>
          <w:color w:val="0D0D0D" w:themeColor="text1" w:themeTint="F2"/>
          <w:lang w:val="ru-RU"/>
        </w:rPr>
        <w:t>що</w:t>
      </w:r>
      <w:r w:rsidRPr="00560C24">
        <w:rPr>
          <w:rFonts w:ascii="Times New Roman" w:hAnsi="Times New Roman"/>
          <w:color w:val="0D0D0D" w:themeColor="text1" w:themeTint="F2"/>
          <w:spacing w:val="-2"/>
          <w:lang w:val="ru-RU"/>
        </w:rPr>
        <w:t xml:space="preserve"> </w:t>
      </w:r>
      <w:proofErr w:type="gramStart"/>
      <w:r w:rsidRPr="00560C24">
        <w:rPr>
          <w:rFonts w:ascii="Times New Roman" w:hAnsi="Times New Roman"/>
          <w:color w:val="0D0D0D" w:themeColor="text1" w:themeTint="F2"/>
          <w:lang w:val="ru-RU"/>
        </w:rPr>
        <w:t>п</w:t>
      </w:r>
      <w:proofErr w:type="gramEnd"/>
      <w:r w:rsidRPr="00560C24">
        <w:rPr>
          <w:rFonts w:ascii="Times New Roman" w:hAnsi="Times New Roman"/>
          <w:color w:val="0D0D0D" w:themeColor="text1" w:themeTint="F2"/>
          <w:lang w:val="ru-RU"/>
        </w:rPr>
        <w:t>ідтверджується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  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.</w:t>
      </w:r>
    </w:p>
    <w:p w:rsidR="00EF4CCA" w:rsidRPr="00560C24" w:rsidRDefault="00E44AE3" w:rsidP="00560C24">
      <w:pPr>
        <w:spacing w:before="25"/>
        <w:ind w:left="-142" w:right="4"/>
        <w:jc w:val="right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560C24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(зазначити докази).</w:t>
      </w:r>
    </w:p>
    <w:p w:rsidR="00EF4CCA" w:rsidRPr="00560C24" w:rsidRDefault="00EF4CCA" w:rsidP="00E44AE3">
      <w:pPr>
        <w:pStyle w:val="a3"/>
        <w:ind w:left="-142"/>
        <w:rPr>
          <w:rFonts w:ascii="Times New Roman" w:hAnsi="Times New Roman"/>
          <w:i/>
          <w:color w:val="0D0D0D" w:themeColor="text1" w:themeTint="F2"/>
          <w:lang w:val="ru-RU"/>
        </w:rPr>
      </w:pPr>
    </w:p>
    <w:p w:rsidR="00EF4CCA" w:rsidRPr="00560C24" w:rsidRDefault="00E44AE3" w:rsidP="00E44AE3">
      <w:pPr>
        <w:pStyle w:val="a3"/>
        <w:spacing w:before="139"/>
        <w:ind w:left="-142"/>
        <w:rPr>
          <w:rFonts w:ascii="Times New Roman" w:hAnsi="Times New Roman"/>
          <w:color w:val="0D0D0D" w:themeColor="text1" w:themeTint="F2"/>
          <w:lang w:val="ru-RU"/>
        </w:rPr>
      </w:pPr>
      <w:proofErr w:type="gramStart"/>
      <w:r w:rsidRPr="00560C24">
        <w:rPr>
          <w:rFonts w:ascii="Times New Roman" w:hAnsi="Times New Roman"/>
          <w:color w:val="0D0D0D" w:themeColor="text1" w:themeTint="F2"/>
          <w:lang w:val="ru-RU"/>
        </w:rPr>
        <w:t>З</w:t>
      </w:r>
      <w:proofErr w:type="gramEnd"/>
      <w:r w:rsidRPr="00560C24">
        <w:rPr>
          <w:rFonts w:ascii="Times New Roman" w:hAnsi="Times New Roman"/>
          <w:color w:val="0D0D0D" w:themeColor="text1" w:themeTint="F2"/>
          <w:lang w:val="ru-RU"/>
        </w:rPr>
        <w:t xml:space="preserve"> урахуванням викладеного,</w:t>
      </w:r>
      <w:r w:rsidR="00560C24">
        <w:rPr>
          <w:rFonts w:ascii="Times New Roman" w:hAnsi="Times New Roman"/>
          <w:color w:val="0D0D0D" w:themeColor="text1" w:themeTint="F2"/>
          <w:lang w:val="ru-RU"/>
        </w:rPr>
        <w:t xml:space="preserve"> на підставі ст. </w:t>
      </w:r>
      <w:r w:rsidR="0058398E">
        <w:rPr>
          <w:rFonts w:ascii="Times New Roman" w:hAnsi="Times New Roman"/>
          <w:color w:val="0D0D0D" w:themeColor="text1" w:themeTint="F2"/>
          <w:lang w:val="ru-RU"/>
        </w:rPr>
        <w:t xml:space="preserve">170 </w:t>
      </w:r>
      <w:r w:rsidR="00560C24">
        <w:rPr>
          <w:rFonts w:ascii="Times New Roman" w:hAnsi="Times New Roman"/>
          <w:color w:val="0D0D0D" w:themeColor="text1" w:themeTint="F2"/>
          <w:lang w:val="ru-RU"/>
        </w:rPr>
        <w:t>ЦПК</w:t>
      </w:r>
      <w:r w:rsidR="0058398E">
        <w:rPr>
          <w:rFonts w:ascii="Times New Roman" w:hAnsi="Times New Roman"/>
          <w:color w:val="0D0D0D" w:themeColor="text1" w:themeTint="F2"/>
          <w:lang w:val="ru-RU"/>
        </w:rPr>
        <w:t xml:space="preserve"> України</w:t>
      </w:r>
      <w:r w:rsidR="00560C24">
        <w:rPr>
          <w:rFonts w:ascii="Times New Roman" w:hAnsi="Times New Roman"/>
          <w:color w:val="0D0D0D" w:themeColor="text1" w:themeTint="F2"/>
          <w:lang w:val="ru-RU"/>
        </w:rPr>
        <w:t>.</w:t>
      </w:r>
    </w:p>
    <w:p w:rsidR="00EF4CCA" w:rsidRPr="00560C24" w:rsidRDefault="00560C24" w:rsidP="00E44AE3">
      <w:pPr>
        <w:spacing w:before="282"/>
        <w:ind w:left="-142" w:right="2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П</w:t>
      </w:r>
      <w:r w:rsidR="00E44AE3" w:rsidRPr="00560C24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рошу :</w:t>
      </w:r>
    </w:p>
    <w:p w:rsidR="00EF4CCA" w:rsidRPr="00560C24" w:rsidRDefault="00E44AE3" w:rsidP="00E44AE3">
      <w:pPr>
        <w:pStyle w:val="a3"/>
        <w:tabs>
          <w:tab w:val="left" w:pos="6033"/>
          <w:tab w:val="left" w:pos="7370"/>
          <w:tab w:val="left" w:pos="8819"/>
          <w:tab w:val="left" w:pos="9652"/>
        </w:tabs>
        <w:spacing w:before="279"/>
        <w:ind w:left="-142"/>
        <w:rPr>
          <w:rFonts w:ascii="Times New Roman" w:hAnsi="Times New Roman"/>
          <w:color w:val="0D0D0D" w:themeColor="text1" w:themeTint="F2"/>
          <w:lang w:val="ru-RU"/>
        </w:rPr>
      </w:pPr>
      <w:r w:rsidRPr="00560C24">
        <w:rPr>
          <w:rFonts w:ascii="Times New Roman" w:hAnsi="Times New Roman"/>
          <w:color w:val="0D0D0D" w:themeColor="text1" w:themeTint="F2"/>
          <w:lang w:val="ru-RU"/>
        </w:rPr>
        <w:t>Скасувати судовий</w:t>
      </w:r>
      <w:r w:rsidRPr="00560C24">
        <w:rPr>
          <w:rFonts w:ascii="Times New Roman" w:hAnsi="Times New Roman"/>
          <w:color w:val="0D0D0D" w:themeColor="text1" w:themeTint="F2"/>
          <w:spacing w:val="-5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 xml:space="preserve">наказ </w:t>
      </w:r>
      <w:r w:rsidRPr="00560C24">
        <w:rPr>
          <w:rFonts w:ascii="Times New Roman" w:hAnsi="Times New Roman"/>
          <w:color w:val="0D0D0D" w:themeColor="text1" w:themeTint="F2"/>
          <w:spacing w:val="-3"/>
          <w:lang w:val="ru-RU"/>
        </w:rPr>
        <w:t>№</w:t>
      </w:r>
      <w:r w:rsidRPr="00560C24">
        <w:rPr>
          <w:rFonts w:ascii="Times New Roman" w:hAnsi="Times New Roman"/>
          <w:color w:val="0D0D0D" w:themeColor="text1" w:themeTint="F2"/>
          <w:spacing w:val="-3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spacing w:val="-3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від</w:t>
      </w:r>
      <w:r w:rsidRPr="00560C24">
        <w:rPr>
          <w:rFonts w:ascii="Times New Roman" w:hAnsi="Times New Roman"/>
          <w:color w:val="0D0D0D" w:themeColor="text1" w:themeTint="F2"/>
          <w:spacing w:val="-4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>«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»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20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року</w:t>
      </w:r>
    </w:p>
    <w:p w:rsidR="00EF4CCA" w:rsidRPr="00560C24" w:rsidRDefault="00E44AE3" w:rsidP="00E44AE3">
      <w:pPr>
        <w:spacing w:before="278"/>
        <w:ind w:left="-142"/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</w:pPr>
      <w:r w:rsidRPr="00560C24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Додатки</w:t>
      </w:r>
      <w:proofErr w:type="gramStart"/>
      <w:r w:rsidRPr="00560C24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:</w:t>
      </w:r>
      <w:proofErr w:type="gramEnd"/>
    </w:p>
    <w:p w:rsidR="00EF4CCA" w:rsidRPr="00560C24" w:rsidRDefault="00E44AE3" w:rsidP="00E44AE3">
      <w:pPr>
        <w:spacing w:before="3"/>
        <w:ind w:left="-142"/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</w:pPr>
      <w:r w:rsidRPr="00560C24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(перелі</w:t>
      </w:r>
      <w:proofErr w:type="gramStart"/>
      <w:r w:rsidRPr="00560C24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к</w:t>
      </w:r>
      <w:proofErr w:type="gramEnd"/>
      <w:r w:rsidRPr="00560C24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документів, що додаються до заяви)</w:t>
      </w:r>
    </w:p>
    <w:p w:rsidR="00EF4CCA" w:rsidRPr="00560C24" w:rsidRDefault="00EF4CCA" w:rsidP="00E44AE3">
      <w:pPr>
        <w:pStyle w:val="a3"/>
        <w:ind w:left="-142"/>
        <w:rPr>
          <w:rFonts w:ascii="Times New Roman" w:hAnsi="Times New Roman"/>
          <w:i/>
          <w:color w:val="0D0D0D" w:themeColor="text1" w:themeTint="F2"/>
          <w:lang w:val="ru-RU"/>
        </w:rPr>
      </w:pPr>
    </w:p>
    <w:p w:rsidR="00EF4CCA" w:rsidRPr="00560C24" w:rsidRDefault="00EF4CCA" w:rsidP="00E44AE3">
      <w:pPr>
        <w:pStyle w:val="a3"/>
        <w:ind w:left="-142"/>
        <w:rPr>
          <w:rFonts w:ascii="Times New Roman" w:hAnsi="Times New Roman"/>
          <w:i/>
          <w:color w:val="0D0D0D" w:themeColor="text1" w:themeTint="F2"/>
          <w:lang w:val="ru-RU"/>
        </w:rPr>
      </w:pPr>
    </w:p>
    <w:p w:rsidR="00EF4CCA" w:rsidRPr="00560C24" w:rsidRDefault="00E44AE3" w:rsidP="00E44AE3">
      <w:pPr>
        <w:pStyle w:val="a3"/>
        <w:tabs>
          <w:tab w:val="left" w:pos="826"/>
          <w:tab w:val="left" w:pos="2350"/>
          <w:tab w:val="left" w:pos="3396"/>
          <w:tab w:val="left" w:pos="4348"/>
          <w:tab w:val="left" w:pos="7181"/>
        </w:tabs>
        <w:spacing w:before="230"/>
        <w:ind w:left="-142"/>
        <w:rPr>
          <w:rFonts w:ascii="Times New Roman" w:hAnsi="Times New Roman"/>
          <w:color w:val="0D0D0D" w:themeColor="text1" w:themeTint="F2"/>
          <w:lang w:val="ru-RU"/>
        </w:rPr>
      </w:pPr>
      <w:r w:rsidRPr="00560C24">
        <w:rPr>
          <w:rFonts w:ascii="Times New Roman" w:hAnsi="Times New Roman"/>
          <w:color w:val="0D0D0D" w:themeColor="text1" w:themeTint="F2"/>
          <w:lang w:val="ru-RU"/>
        </w:rPr>
        <w:t>«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»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20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7F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lang w:val="ru-RU"/>
        </w:rPr>
        <w:t>р.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u w:val="single" w:color="000080"/>
          <w:lang w:val="ru-RU"/>
        </w:rPr>
        <w:t xml:space="preserve"> </w:t>
      </w:r>
      <w:proofErr w:type="gramStart"/>
      <w:r w:rsidRPr="00560C24">
        <w:rPr>
          <w:rFonts w:ascii="Times New Roman" w:hAnsi="Times New Roman"/>
          <w:color w:val="0D0D0D" w:themeColor="text1" w:themeTint="F2"/>
          <w:u w:val="single" w:color="000080"/>
          <w:lang w:val="ru-RU"/>
        </w:rPr>
        <w:t>П</w:t>
      </w:r>
      <w:proofErr w:type="gramEnd"/>
      <w:r w:rsidRPr="00560C24">
        <w:rPr>
          <w:rFonts w:ascii="Times New Roman" w:hAnsi="Times New Roman"/>
          <w:color w:val="0D0D0D" w:themeColor="text1" w:themeTint="F2"/>
          <w:u w:val="single" w:color="000080"/>
          <w:lang w:val="ru-RU"/>
        </w:rPr>
        <w:t>ідпис</w:t>
      </w:r>
      <w:r w:rsidRPr="00560C24">
        <w:rPr>
          <w:rFonts w:ascii="Times New Roman" w:hAnsi="Times New Roman"/>
          <w:color w:val="0D0D0D" w:themeColor="text1" w:themeTint="F2"/>
          <w:spacing w:val="-2"/>
          <w:u w:val="single" w:color="000080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80"/>
          <w:lang w:val="ru-RU"/>
        </w:rPr>
        <w:t>заявника</w:t>
      </w:r>
      <w:r w:rsidRPr="00560C24">
        <w:rPr>
          <w:rFonts w:ascii="Times New Roman" w:hAnsi="Times New Roman"/>
          <w:color w:val="0D0D0D" w:themeColor="text1" w:themeTint="F2"/>
          <w:lang w:val="ru-RU"/>
        </w:rPr>
        <w:tab/>
      </w:r>
      <w:r w:rsidRPr="00560C24">
        <w:rPr>
          <w:rFonts w:ascii="Times New Roman" w:hAnsi="Times New Roman"/>
          <w:color w:val="0D0D0D" w:themeColor="text1" w:themeTint="F2"/>
          <w:u w:val="single" w:color="000080"/>
          <w:lang w:val="ru-RU"/>
        </w:rPr>
        <w:t xml:space="preserve"> Прізвище та</w:t>
      </w:r>
      <w:r w:rsidRPr="00560C24">
        <w:rPr>
          <w:rFonts w:ascii="Times New Roman" w:hAnsi="Times New Roman"/>
          <w:color w:val="0D0D0D" w:themeColor="text1" w:themeTint="F2"/>
          <w:spacing w:val="-2"/>
          <w:u w:val="single" w:color="000080"/>
          <w:lang w:val="ru-RU"/>
        </w:rPr>
        <w:t xml:space="preserve"> </w:t>
      </w:r>
      <w:r w:rsidRPr="00560C24">
        <w:rPr>
          <w:rFonts w:ascii="Times New Roman" w:hAnsi="Times New Roman"/>
          <w:color w:val="0D0D0D" w:themeColor="text1" w:themeTint="F2"/>
          <w:u w:val="single" w:color="000080"/>
          <w:lang w:val="ru-RU"/>
        </w:rPr>
        <w:t>ініціали</w:t>
      </w:r>
    </w:p>
    <w:p w:rsidR="00EF4CCA" w:rsidRPr="00560C24" w:rsidRDefault="00EF4CCA" w:rsidP="00E44AE3">
      <w:pPr>
        <w:pStyle w:val="a3"/>
        <w:ind w:left="-142"/>
        <w:rPr>
          <w:rFonts w:ascii="Times New Roman" w:hAnsi="Times New Roman"/>
          <w:color w:val="0D0D0D" w:themeColor="text1" w:themeTint="F2"/>
          <w:lang w:val="ru-RU"/>
        </w:rPr>
      </w:pPr>
    </w:p>
    <w:p w:rsidR="00EF4CCA" w:rsidRPr="00560C24" w:rsidRDefault="00EF4CCA">
      <w:pPr>
        <w:pStyle w:val="a3"/>
        <w:rPr>
          <w:rFonts w:ascii="Times New Roman" w:hAnsi="Times New Roman"/>
          <w:color w:val="0D0D0D" w:themeColor="text1" w:themeTint="F2"/>
          <w:lang w:val="ru-RU"/>
        </w:rPr>
      </w:pPr>
    </w:p>
    <w:p w:rsidR="00EF4CCA" w:rsidRPr="00560C24" w:rsidRDefault="00EF4CCA">
      <w:pPr>
        <w:pStyle w:val="a3"/>
        <w:rPr>
          <w:rFonts w:ascii="Times New Roman" w:hAnsi="Times New Roman"/>
          <w:color w:val="0D0D0D" w:themeColor="text1" w:themeTint="F2"/>
          <w:lang w:val="ru-RU"/>
        </w:rPr>
      </w:pPr>
    </w:p>
    <w:p w:rsidR="00EF4CCA" w:rsidRPr="00E44AE3" w:rsidRDefault="00EF4CCA" w:rsidP="00E44AE3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sectPr w:rsidR="00EF4CCA" w:rsidRPr="00E44AE3" w:rsidSect="00E44AE3">
      <w:type w:val="continuous"/>
      <w:pgSz w:w="11910" w:h="16840"/>
      <w:pgMar w:top="860" w:right="570" w:bottom="280" w:left="993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4CCA"/>
    <w:rsid w:val="0049644F"/>
    <w:rsid w:val="00560C24"/>
    <w:rsid w:val="0058398E"/>
    <w:rsid w:val="00C14B75"/>
    <w:rsid w:val="00E44AE3"/>
    <w:rsid w:val="00E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4CCA"/>
    <w:rPr>
      <w:rFonts w:ascii="Bookman Old Style" w:eastAsia="Bookman Old Style" w:hAnsi="Bookman Old Styl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CCA"/>
    <w:rPr>
      <w:sz w:val="28"/>
      <w:szCs w:val="28"/>
    </w:rPr>
  </w:style>
  <w:style w:type="paragraph" w:styleId="a4">
    <w:name w:val="List Paragraph"/>
    <w:basedOn w:val="a"/>
    <w:uiPriority w:val="1"/>
    <w:qFormat/>
    <w:rsid w:val="00EF4CCA"/>
  </w:style>
  <w:style w:type="paragraph" w:customStyle="1" w:styleId="TableParagraph">
    <w:name w:val="Table Paragraph"/>
    <w:basedOn w:val="a"/>
    <w:uiPriority w:val="1"/>
    <w:qFormat/>
    <w:rsid w:val="00EF4CCA"/>
  </w:style>
  <w:style w:type="character" w:customStyle="1" w:styleId="apple-converted-space">
    <w:name w:val="apple-converted-space"/>
    <w:basedOn w:val="a0"/>
    <w:rsid w:val="00E44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Користувач Windows</cp:lastModifiedBy>
  <cp:revision>6</cp:revision>
  <dcterms:created xsi:type="dcterms:W3CDTF">2019-02-01T12:05:00Z</dcterms:created>
  <dcterms:modified xsi:type="dcterms:W3CDTF">2019-10-29T11:42:00Z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2019-02-01T00:00:00Z</vt:filetime>
  </property>
</Properties>
</file>