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7E" w:rsidRDefault="0098767E" w:rsidP="0098767E">
      <w:pPr>
        <w:ind w:left="4248"/>
        <w:rPr>
          <w:rFonts w:ascii="Times New Roman" w:hAnsi="Times New Roman"/>
          <w:b/>
          <w:sz w:val="28"/>
          <w:szCs w:val="28"/>
        </w:rPr>
      </w:pPr>
    </w:p>
    <w:p w:rsidR="0098767E" w:rsidRPr="00BC2640" w:rsidRDefault="0098767E" w:rsidP="0098767E">
      <w:pPr>
        <w:ind w:left="4248"/>
        <w:rPr>
          <w:rFonts w:ascii="Times New Roman" w:hAnsi="Times New Roman"/>
          <w:b/>
          <w:sz w:val="28"/>
          <w:szCs w:val="28"/>
        </w:rPr>
      </w:pPr>
      <w:r w:rsidRPr="00BC2640">
        <w:rPr>
          <w:rFonts w:ascii="Times New Roman" w:hAnsi="Times New Roman"/>
          <w:b/>
          <w:sz w:val="28"/>
          <w:szCs w:val="28"/>
        </w:rPr>
        <w:t xml:space="preserve">Конкурсній комісії </w:t>
      </w:r>
    </w:p>
    <w:p w:rsidR="0098767E" w:rsidRPr="001C15EC" w:rsidRDefault="00EF712E" w:rsidP="0098767E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Тернівського районного суду міста Кривого Рогу</w:t>
      </w:r>
      <w:r w:rsidR="0098767E" w:rsidRPr="00BC2640">
        <w:rPr>
          <w:rFonts w:ascii="Times New Roman" w:hAnsi="Times New Roman"/>
          <w:b/>
          <w:sz w:val="28"/>
          <w:szCs w:val="28"/>
        </w:rPr>
        <w:t xml:space="preserve"> </w:t>
      </w:r>
      <w:r w:rsidR="0098767E" w:rsidRPr="00BC2640">
        <w:rPr>
          <w:rFonts w:ascii="Times New Roman" w:hAnsi="Times New Roman"/>
          <w:b/>
          <w:sz w:val="28"/>
          <w:szCs w:val="28"/>
        </w:rPr>
        <w:br/>
      </w:r>
      <w:r w:rsidR="0098767E" w:rsidRPr="005C1536">
        <w:rPr>
          <w:rFonts w:ascii="Times New Roman" w:hAnsi="Times New Roman"/>
          <w:sz w:val="28"/>
          <w:szCs w:val="28"/>
        </w:rPr>
        <w:t>____________________________</w:t>
      </w:r>
      <w:r w:rsidR="0098767E">
        <w:rPr>
          <w:rFonts w:ascii="Times New Roman" w:hAnsi="Times New Roman"/>
          <w:sz w:val="28"/>
          <w:szCs w:val="28"/>
        </w:rPr>
        <w:t>______</w:t>
      </w:r>
    </w:p>
    <w:p w:rsidR="0098767E" w:rsidRPr="007B5C1C" w:rsidRDefault="0098767E" w:rsidP="0098767E">
      <w:pPr>
        <w:ind w:left="4248"/>
        <w:rPr>
          <w:rFonts w:ascii="Times New Roman" w:hAnsi="Times New Roman"/>
          <w:sz w:val="16"/>
          <w:szCs w:val="16"/>
          <w:vertAlign w:val="superscript"/>
        </w:rPr>
      </w:pPr>
      <w:r w:rsidRPr="000B494F">
        <w:rPr>
          <w:rFonts w:ascii="Times New Roman" w:hAnsi="Times New Roman"/>
          <w:sz w:val="28"/>
          <w:szCs w:val="28"/>
          <w:vertAlign w:val="superscript"/>
        </w:rPr>
        <w:t>(прізвище, і</w:t>
      </w:r>
      <w:r>
        <w:rPr>
          <w:rFonts w:ascii="Times New Roman" w:hAnsi="Times New Roman"/>
          <w:sz w:val="28"/>
          <w:szCs w:val="28"/>
          <w:vertAlign w:val="superscript"/>
        </w:rPr>
        <w:t>м’я та по батькові кандидата в родовому</w:t>
      </w:r>
      <w:r w:rsidRPr="000B494F">
        <w:rPr>
          <w:rFonts w:ascii="Times New Roman" w:hAnsi="Times New Roman"/>
          <w:sz w:val="28"/>
          <w:szCs w:val="28"/>
          <w:vertAlign w:val="superscript"/>
        </w:rPr>
        <w:t xml:space="preserve"> в</w:t>
      </w:r>
      <w:r>
        <w:rPr>
          <w:rFonts w:ascii="Times New Roman" w:hAnsi="Times New Roman"/>
          <w:sz w:val="28"/>
          <w:szCs w:val="28"/>
          <w:vertAlign w:val="superscript"/>
        </w:rPr>
        <w:t>ідмінку</w:t>
      </w:r>
      <w:r w:rsidRPr="000B494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98767E" w:rsidRPr="001C15EC" w:rsidRDefault="0098767E" w:rsidP="0098767E">
      <w:pPr>
        <w:spacing w:after="0"/>
        <w:ind w:left="4248"/>
        <w:rPr>
          <w:rFonts w:ascii="Times New Roman" w:hAnsi="Times New Roman"/>
          <w:sz w:val="16"/>
          <w:szCs w:val="16"/>
        </w:rPr>
      </w:pPr>
      <w:r w:rsidRPr="00BC2640">
        <w:rPr>
          <w:rFonts w:ascii="Times New Roman" w:hAnsi="Times New Roman"/>
          <w:b/>
          <w:sz w:val="28"/>
          <w:szCs w:val="28"/>
        </w:rPr>
        <w:t>який (яка) проживає за адресою:</w:t>
      </w:r>
      <w:r w:rsidRPr="005C1536">
        <w:rPr>
          <w:rFonts w:ascii="Times New Roman" w:hAnsi="Times New Roman"/>
          <w:sz w:val="28"/>
          <w:szCs w:val="28"/>
        </w:rPr>
        <w:t xml:space="preserve"> </w:t>
      </w:r>
      <w:r w:rsidRPr="005C1536">
        <w:rPr>
          <w:rFonts w:ascii="Times New Roman" w:hAnsi="Times New Roman"/>
          <w:sz w:val="28"/>
          <w:szCs w:val="28"/>
        </w:rPr>
        <w:br/>
        <w:t>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5C1536">
        <w:rPr>
          <w:rFonts w:ascii="Times New Roman" w:hAnsi="Times New Roman"/>
          <w:sz w:val="28"/>
          <w:szCs w:val="28"/>
        </w:rPr>
        <w:t xml:space="preserve">, </w:t>
      </w:r>
      <w:r w:rsidRPr="005C1536">
        <w:rPr>
          <w:rFonts w:ascii="Times New Roman" w:hAnsi="Times New Roman"/>
          <w:sz w:val="28"/>
          <w:szCs w:val="28"/>
        </w:rPr>
        <w:br/>
        <w:t>_______________________</w:t>
      </w:r>
      <w:r w:rsidRPr="00250361">
        <w:rPr>
          <w:rFonts w:ascii="Times New Roman" w:hAnsi="Times New Roman"/>
          <w:sz w:val="28"/>
          <w:szCs w:val="28"/>
        </w:rPr>
        <w:t>_</w:t>
      </w:r>
      <w:r w:rsidRPr="005C153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:rsidR="0098767E" w:rsidRPr="005C1536" w:rsidRDefault="0098767E" w:rsidP="0098767E">
      <w:pPr>
        <w:ind w:left="424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 w:rsidRPr="005C1536">
        <w:rPr>
          <w:rFonts w:ascii="Times New Roman" w:hAnsi="Times New Roman"/>
          <w:sz w:val="28"/>
          <w:szCs w:val="28"/>
          <w:vertAlign w:val="superscript"/>
        </w:rPr>
        <w:t>(номер контактного телефону)</w:t>
      </w:r>
    </w:p>
    <w:p w:rsidR="0098767E" w:rsidRPr="003E3CB1" w:rsidRDefault="0098767E" w:rsidP="0098767E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3E3CB1">
        <w:rPr>
          <w:rFonts w:ascii="Times New Roman" w:hAnsi="Times New Roman"/>
          <w:b/>
          <w:sz w:val="28"/>
          <w:szCs w:val="28"/>
        </w:rPr>
        <w:t>адреса електронної пошти</w:t>
      </w:r>
      <w:r>
        <w:rPr>
          <w:rFonts w:ascii="Times New Roman" w:hAnsi="Times New Roman"/>
          <w:sz w:val="28"/>
          <w:szCs w:val="28"/>
        </w:rPr>
        <w:t>____________</w:t>
      </w:r>
      <w:r w:rsidRPr="00250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Pr="00BF519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BF519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98767E" w:rsidRPr="005C1536" w:rsidRDefault="0098767E" w:rsidP="0098767E">
      <w:pPr>
        <w:ind w:left="424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 w:rsidRPr="00250361">
        <w:rPr>
          <w:rFonts w:ascii="Times New Roman" w:hAnsi="Times New Roman"/>
          <w:sz w:val="28"/>
          <w:szCs w:val="28"/>
          <w:vertAlign w:val="superscript"/>
        </w:rPr>
        <w:t>(</w:t>
      </w:r>
      <w:r w:rsidRPr="005C1536">
        <w:rPr>
          <w:rFonts w:ascii="Times New Roman" w:hAnsi="Times New Roman"/>
          <w:sz w:val="28"/>
          <w:szCs w:val="28"/>
          <w:vertAlign w:val="superscript"/>
        </w:rPr>
        <w:t>заповнюється друкованими літерами)</w:t>
      </w:r>
    </w:p>
    <w:p w:rsidR="0098767E" w:rsidRPr="006F00DC" w:rsidRDefault="0098767E" w:rsidP="0098767E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0DC">
        <w:rPr>
          <w:rFonts w:ascii="Times New Roman" w:hAnsi="Times New Roman" w:cs="Times New Roman"/>
          <w:b/>
          <w:sz w:val="36"/>
          <w:szCs w:val="36"/>
        </w:rPr>
        <w:t>Заява</w:t>
      </w:r>
    </w:p>
    <w:p w:rsidR="00830A38" w:rsidRDefault="0098767E" w:rsidP="0098767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640">
        <w:rPr>
          <w:rFonts w:ascii="Times New Roman" w:hAnsi="Times New Roman" w:cs="Times New Roman"/>
          <w:b/>
          <w:sz w:val="28"/>
          <w:szCs w:val="28"/>
        </w:rPr>
        <w:t xml:space="preserve">         Прошу допустити мене до участі в конкурсі на зайняття посади____________________________________________________________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C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C77E2" w:rsidRPr="00BC2640" w:rsidRDefault="00FC77E2" w:rsidP="00FC77E2">
      <w:pPr>
        <w:tabs>
          <w:tab w:val="left" w:pos="720"/>
        </w:tabs>
        <w:spacing w:after="0" w:line="360" w:lineRule="auto"/>
        <w:ind w:right="28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(повне найменування посади із зазначенням відділу/управління</w:t>
      </w:r>
      <w:r w:rsidRPr="005C153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98767E" w:rsidRPr="00830A38" w:rsidRDefault="0098767E" w:rsidP="0098767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640">
        <w:rPr>
          <w:rFonts w:ascii="Times New Roman" w:hAnsi="Times New Roman" w:cs="Times New Roman"/>
          <w:b/>
          <w:sz w:val="28"/>
          <w:szCs w:val="28"/>
        </w:rPr>
        <w:t>оголошення</w:t>
      </w:r>
      <w:r w:rsidR="0083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64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50D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C15EC">
        <w:rPr>
          <w:rFonts w:ascii="Times New Roman" w:hAnsi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="00830A38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98767E" w:rsidRPr="00BC2640" w:rsidRDefault="0098767E" w:rsidP="0098767E">
      <w:pPr>
        <w:tabs>
          <w:tab w:val="left" w:pos="720"/>
        </w:tabs>
        <w:spacing w:after="0" w:line="360" w:lineRule="auto"/>
        <w:ind w:right="28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="00830A38"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 w:rsidR="00FB77A4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C1536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номер вакансії, оприлюдненої на Єдиному порталі вакансій державної служби НАДС</w:t>
      </w:r>
      <w:r w:rsidRPr="005C153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98767E" w:rsidRPr="001C15EC" w:rsidRDefault="0098767E" w:rsidP="0098767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3E050A">
        <w:rPr>
          <w:rFonts w:ascii="Times New Roman" w:hAnsi="Times New Roman" w:cs="Times New Roman"/>
          <w:b/>
          <w:sz w:val="28"/>
          <w:szCs w:val="28"/>
        </w:rPr>
        <w:t>з метою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1C15EC">
        <w:rPr>
          <w:rFonts w:ascii="Times New Roman" w:hAnsi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</w:t>
      </w:r>
      <w:r w:rsidRPr="001C15EC">
        <w:rPr>
          <w:rFonts w:ascii="Times New Roman" w:hAnsi="Times New Roman"/>
          <w:b/>
          <w:sz w:val="28"/>
          <w:szCs w:val="28"/>
        </w:rPr>
        <w:t>.</w:t>
      </w:r>
    </w:p>
    <w:p w:rsidR="0098767E" w:rsidRPr="00BC2640" w:rsidRDefault="0098767E" w:rsidP="0098767E">
      <w:pPr>
        <w:tabs>
          <w:tab w:val="left" w:pos="720"/>
        </w:tabs>
        <w:spacing w:after="0" w:line="360" w:lineRule="auto"/>
        <w:ind w:right="28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</w:t>
      </w:r>
      <w:r w:rsidRPr="005C1536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зазначення основних мотивів щодо зайняття посади державної служби</w:t>
      </w:r>
      <w:r w:rsidRPr="005C153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98767E" w:rsidRPr="00BC2640" w:rsidRDefault="0098767E" w:rsidP="0098767E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640">
        <w:rPr>
          <w:rFonts w:ascii="Times New Roman" w:hAnsi="Times New Roman" w:cs="Times New Roman"/>
          <w:b/>
          <w:sz w:val="28"/>
          <w:szCs w:val="28"/>
        </w:rPr>
        <w:t>Підтверджую достовірність</w:t>
      </w:r>
      <w:r w:rsidR="00830A38">
        <w:rPr>
          <w:rFonts w:ascii="Times New Roman" w:hAnsi="Times New Roman" w:cs="Times New Roman"/>
          <w:b/>
          <w:sz w:val="28"/>
          <w:szCs w:val="28"/>
        </w:rPr>
        <w:t xml:space="preserve"> поданої </w:t>
      </w:r>
      <w:r w:rsidRPr="00BC26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інформації</w:t>
      </w:r>
      <w:r w:rsidRPr="00BC2640">
        <w:rPr>
          <w:rFonts w:ascii="Times New Roman" w:hAnsi="Times New Roman" w:cs="Times New Roman"/>
          <w:b/>
          <w:sz w:val="28"/>
          <w:szCs w:val="28"/>
        </w:rPr>
        <w:t>.</w:t>
      </w:r>
    </w:p>
    <w:p w:rsidR="0098767E" w:rsidRPr="003310E8" w:rsidRDefault="0098767E" w:rsidP="0098767E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40">
        <w:rPr>
          <w:rFonts w:ascii="Times New Roman" w:hAnsi="Times New Roman" w:cs="Times New Roman"/>
          <w:b/>
          <w:sz w:val="28"/>
          <w:szCs w:val="28"/>
        </w:rPr>
        <w:t>Інформацію про проведення конкурсу прошу повідомляти мені шляхом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10E8">
        <w:rPr>
          <w:rFonts w:ascii="Times New Roman" w:hAnsi="Times New Roman" w:cs="Times New Roman"/>
          <w:sz w:val="28"/>
          <w:szCs w:val="28"/>
        </w:rPr>
        <w:t xml:space="preserve">(обрати та зазначити один із </w:t>
      </w:r>
      <w:r>
        <w:rPr>
          <w:rFonts w:ascii="Times New Roman" w:hAnsi="Times New Roman" w:cs="Times New Roman"/>
          <w:sz w:val="28"/>
          <w:szCs w:val="28"/>
        </w:rPr>
        <w:t xml:space="preserve">запропонованих </w:t>
      </w:r>
      <w:r w:rsidRPr="003310E8">
        <w:rPr>
          <w:rFonts w:ascii="Times New Roman" w:hAnsi="Times New Roman" w:cs="Times New Roman"/>
          <w:sz w:val="28"/>
          <w:szCs w:val="28"/>
        </w:rPr>
        <w:t>способів):</w:t>
      </w:r>
    </w:p>
    <w:p w:rsidR="0098767E" w:rsidRPr="00830A38" w:rsidRDefault="0098767E" w:rsidP="0098767E">
      <w:pPr>
        <w:pStyle w:val="a5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0A38"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адресу електронної пошти;</w:t>
      </w:r>
    </w:p>
    <w:p w:rsidR="0098767E" w:rsidRPr="00830A38" w:rsidRDefault="0098767E" w:rsidP="0098767E">
      <w:pPr>
        <w:pStyle w:val="a5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0A38"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_________________________;</w:t>
      </w:r>
    </w:p>
    <w:p w:rsidR="0098767E" w:rsidRPr="00830A38" w:rsidRDefault="0098767E" w:rsidP="0098767E">
      <w:pPr>
        <w:pStyle w:val="a5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0A38">
        <w:rPr>
          <w:rFonts w:ascii="Times New Roman" w:hAnsi="Times New Roman"/>
          <w:sz w:val="28"/>
          <w:szCs w:val="28"/>
        </w:rPr>
        <w:t>___________________________</w:t>
      </w:r>
      <w:r w:rsidRPr="00830A38">
        <w:rPr>
          <w:rFonts w:ascii="Times New Roman" w:hAnsi="Times New Roman"/>
          <w:sz w:val="28"/>
          <w:szCs w:val="28"/>
          <w:lang w:val="uk-UA"/>
        </w:rPr>
        <w:t>____________________________.</w:t>
      </w:r>
    </w:p>
    <w:p w:rsidR="0098767E" w:rsidRPr="003E3CB1" w:rsidRDefault="0098767E" w:rsidP="0098767E">
      <w:pPr>
        <w:pStyle w:val="a5"/>
        <w:spacing w:before="240" w:after="0" w:line="240" w:lineRule="auto"/>
        <w:ind w:left="1507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BF5191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</w:t>
      </w:r>
      <w:r w:rsidRPr="00BF5191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зазначити інший доступний спосіб</w:t>
      </w:r>
      <w:r w:rsidRPr="00BF5191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</w:p>
    <w:p w:rsidR="0098767E" w:rsidRDefault="0098767E" w:rsidP="0098767E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7E" w:rsidRDefault="0098767E" w:rsidP="0098767E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640">
        <w:rPr>
          <w:rFonts w:ascii="Times New Roman" w:hAnsi="Times New Roman" w:cs="Times New Roman"/>
          <w:b/>
          <w:sz w:val="28"/>
          <w:szCs w:val="28"/>
        </w:rPr>
        <w:t>Додаток: резюме</w:t>
      </w:r>
      <w:r w:rsidRPr="00BC26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30A38" w:rsidRPr="002A580A" w:rsidRDefault="00830A38" w:rsidP="00830A38">
      <w:pPr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2A580A">
        <w:rPr>
          <w:rFonts w:ascii="Times New Roman" w:hAnsi="Times New Roman" w:cs="Times New Roman"/>
          <w:sz w:val="28"/>
          <w:szCs w:val="28"/>
        </w:rPr>
        <w:t xml:space="preserve">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25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580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9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2517">
        <w:rPr>
          <w:rFonts w:ascii="Times New Roman" w:hAnsi="Times New Roman" w:cs="Times New Roman"/>
          <w:sz w:val="28"/>
          <w:szCs w:val="28"/>
        </w:rPr>
        <w:t xml:space="preserve"> </w:t>
      </w:r>
      <w:r w:rsidR="00D5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30A38" w:rsidRPr="002A580A" w:rsidRDefault="00830A38" w:rsidP="00830A38">
      <w:pPr>
        <w:tabs>
          <w:tab w:val="left" w:pos="720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285743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</w:t>
      </w:r>
      <w:r w:rsidR="00D509F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8574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5743">
        <w:rPr>
          <w:rFonts w:ascii="Times New Roman" w:hAnsi="Times New Roman" w:cs="Times New Roman"/>
          <w:sz w:val="18"/>
          <w:szCs w:val="18"/>
        </w:rPr>
        <w:t>(підпис)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(прізвище, ім</w:t>
      </w:r>
      <w:r w:rsidRPr="002A580A"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>я та по батькові)</w:t>
      </w:r>
    </w:p>
    <w:p w:rsidR="00B734A4" w:rsidRPr="00830A38" w:rsidRDefault="00B734A4" w:rsidP="00830A38">
      <w:pPr>
        <w:spacing w:after="0"/>
        <w:rPr>
          <w:rFonts w:ascii="Times New Roman" w:hAnsi="Times New Roman"/>
          <w:sz w:val="16"/>
          <w:szCs w:val="16"/>
        </w:rPr>
      </w:pPr>
    </w:p>
    <w:p w:rsidR="00B734A4" w:rsidRPr="00B734A4" w:rsidRDefault="0098767E" w:rsidP="0098767E">
      <w:pPr>
        <w:tabs>
          <w:tab w:val="left" w:pos="1641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lang w:eastAsia="uk-UA"/>
        </w:rPr>
        <w:tab/>
      </w:r>
    </w:p>
    <w:sectPr w:rsidR="00B734A4" w:rsidRPr="00B734A4" w:rsidSect="00B73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BFD"/>
    <w:multiLevelType w:val="hybridMultilevel"/>
    <w:tmpl w:val="B0C29EA0"/>
    <w:lvl w:ilvl="0" w:tplc="FD845752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415C5"/>
    <w:rsid w:val="000650DB"/>
    <w:rsid w:val="001A23D7"/>
    <w:rsid w:val="002B7643"/>
    <w:rsid w:val="002C061F"/>
    <w:rsid w:val="002E4D1C"/>
    <w:rsid w:val="0053060C"/>
    <w:rsid w:val="00542E19"/>
    <w:rsid w:val="0070705C"/>
    <w:rsid w:val="007B7B1E"/>
    <w:rsid w:val="007D6326"/>
    <w:rsid w:val="00813D88"/>
    <w:rsid w:val="0083012B"/>
    <w:rsid w:val="00830A38"/>
    <w:rsid w:val="00836911"/>
    <w:rsid w:val="009415C5"/>
    <w:rsid w:val="00971605"/>
    <w:rsid w:val="009741FB"/>
    <w:rsid w:val="0098767E"/>
    <w:rsid w:val="009F25FF"/>
    <w:rsid w:val="00A900F3"/>
    <w:rsid w:val="00B734A4"/>
    <w:rsid w:val="00D509F6"/>
    <w:rsid w:val="00DC5476"/>
    <w:rsid w:val="00E92517"/>
    <w:rsid w:val="00EF712E"/>
    <w:rsid w:val="00FB77A4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67E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Rogozhina_ZK</dc:creator>
  <cp:lastModifiedBy>RePack by Diakov</cp:lastModifiedBy>
  <cp:revision>19</cp:revision>
  <cp:lastPrinted>2019-10-25T07:20:00Z</cp:lastPrinted>
  <dcterms:created xsi:type="dcterms:W3CDTF">2019-03-25T16:04:00Z</dcterms:created>
  <dcterms:modified xsi:type="dcterms:W3CDTF">2019-11-13T12:02:00Z</dcterms:modified>
</cp:coreProperties>
</file>