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98" w:rsidRDefault="005F3298" w:rsidP="005F3298">
      <w:pPr>
        <w:spacing w:after="0"/>
        <w:jc w:val="center"/>
        <w:rPr>
          <w:rStyle w:val="rvts15"/>
          <w:b/>
          <w:bCs/>
          <w:color w:val="000000"/>
          <w:sz w:val="36"/>
          <w:szCs w:val="36"/>
          <w:shd w:val="clear" w:color="auto" w:fill="FFFFFF"/>
        </w:rPr>
      </w:pPr>
      <w:r w:rsidRPr="005F3298">
        <w:rPr>
          <w:rStyle w:val="rvts15"/>
          <w:b/>
          <w:bCs/>
          <w:noProof/>
          <w:color w:val="000000"/>
          <w:sz w:val="36"/>
          <w:szCs w:val="36"/>
          <w:shd w:val="clear" w:color="auto" w:fill="FFFFFF"/>
          <w:lang w:eastAsia="uk-UA"/>
        </w:rPr>
        <w:drawing>
          <wp:inline distT="0" distB="0" distL="0" distR="0">
            <wp:extent cx="571500" cy="762000"/>
            <wp:effectExtent l="19050" t="0" r="0" b="0"/>
            <wp:docPr id="3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E4A" w:rsidRPr="005F3298" w:rsidRDefault="00A0172F" w:rsidP="005F3298">
      <w:pPr>
        <w:spacing w:after="0"/>
        <w:jc w:val="center"/>
        <w:rPr>
          <w:rStyle w:val="rvts15"/>
          <w:b/>
          <w:bCs/>
          <w:color w:val="000000"/>
          <w:sz w:val="36"/>
          <w:szCs w:val="36"/>
          <w:shd w:val="clear" w:color="auto" w:fill="FFFFFF"/>
        </w:rPr>
      </w:pPr>
      <w:r w:rsidRPr="005F3298">
        <w:rPr>
          <w:rStyle w:val="rvts15"/>
          <w:b/>
          <w:bCs/>
          <w:color w:val="000000"/>
          <w:sz w:val="36"/>
          <w:szCs w:val="36"/>
          <w:shd w:val="clear" w:color="auto" w:fill="FFFFFF"/>
        </w:rPr>
        <w:t>Кодекс України про адміністративні правопорушення</w:t>
      </w:r>
    </w:p>
    <w:p w:rsidR="005F3298" w:rsidRDefault="005F3298" w:rsidP="005F3298">
      <w:pPr>
        <w:pStyle w:val="rvps7"/>
        <w:shd w:val="clear" w:color="auto" w:fill="FFFFFF"/>
        <w:spacing w:before="150" w:beforeAutospacing="0" w:after="0" w:afterAutospacing="0"/>
        <w:ind w:left="450" w:right="450"/>
        <w:jc w:val="center"/>
        <w:rPr>
          <w:rStyle w:val="rvts9"/>
          <w:b/>
          <w:bCs/>
          <w:color w:val="000000"/>
          <w:sz w:val="28"/>
          <w:szCs w:val="28"/>
        </w:rPr>
      </w:pPr>
      <w:r>
        <w:rPr>
          <w:rStyle w:val="rvts9"/>
          <w:b/>
          <w:bCs/>
          <w:color w:val="000000"/>
          <w:sz w:val="28"/>
          <w:szCs w:val="28"/>
        </w:rPr>
        <w:t>ВИТЯГ</w:t>
      </w:r>
    </w:p>
    <w:p w:rsidR="00467284" w:rsidRPr="001F2582" w:rsidRDefault="00467284" w:rsidP="005F3298">
      <w:pPr>
        <w:pStyle w:val="rvps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2582">
        <w:rPr>
          <w:rStyle w:val="rvts9"/>
          <w:b/>
          <w:bCs/>
          <w:color w:val="000000"/>
          <w:sz w:val="28"/>
          <w:szCs w:val="28"/>
        </w:rPr>
        <w:t>Стаття 210. Порушення військовозобов'язаними чи призовниками законодавства про військовий обов'язок і військову службу</w:t>
      </w:r>
    </w:p>
    <w:p w:rsidR="00467284" w:rsidRPr="001F2582" w:rsidRDefault="00467284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0" w:name="n2429"/>
      <w:bookmarkEnd w:id="0"/>
      <w:r w:rsidRPr="001F2582">
        <w:rPr>
          <w:color w:val="000000"/>
          <w:sz w:val="28"/>
          <w:szCs w:val="28"/>
        </w:rPr>
        <w:t>Порушення військовозобов'язаними чи призовниками правил військового обліку, неявка їх на виклик до військового комісаріату без поважних причин або несвоєчасне подання в обліковий орган, де вони перебувають на військовому обліку, відомостей про зміну місця проживання, освіти, місця роботи, посади, а також порушення порядку проходження навчальних зборів (занять) у навчальних закладах Товариства сприяння обороні України та професійно-технічних навчальних закладах -</w:t>
      </w:r>
    </w:p>
    <w:p w:rsidR="00467284" w:rsidRPr="001F2582" w:rsidRDefault="00467284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" w:name="n2430"/>
      <w:bookmarkEnd w:id="1"/>
      <w:r w:rsidRPr="001F2582">
        <w:rPr>
          <w:color w:val="000000"/>
          <w:sz w:val="28"/>
          <w:szCs w:val="28"/>
        </w:rPr>
        <w:t>тягнуть за собою накладення штрафу від п'яти до семи неоподатковуваних мінімумів доходів громадян.</w:t>
      </w:r>
    </w:p>
    <w:p w:rsidR="00467284" w:rsidRPr="001F2582" w:rsidRDefault="00467284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" w:name="n2431"/>
      <w:bookmarkEnd w:id="2"/>
      <w:r w:rsidRPr="001F2582">
        <w:rPr>
          <w:color w:val="000000"/>
          <w:sz w:val="28"/>
          <w:szCs w:val="28"/>
        </w:rPr>
        <w:t>Повторне протягом року вчинення порушення, передбаченого </w:t>
      </w:r>
      <w:hyperlink r:id="rId5" w:anchor="n2429" w:history="1">
        <w:r w:rsidRPr="001F2582">
          <w:rPr>
            <w:rStyle w:val="a3"/>
            <w:color w:val="006600"/>
            <w:sz w:val="28"/>
            <w:szCs w:val="28"/>
          </w:rPr>
          <w:t>частиною першою</w:t>
        </w:r>
      </w:hyperlink>
      <w:r w:rsidRPr="001F2582">
        <w:rPr>
          <w:color w:val="000000"/>
          <w:sz w:val="28"/>
          <w:szCs w:val="28"/>
        </w:rPr>
        <w:t> цієї статті або </w:t>
      </w:r>
      <w:hyperlink r:id="rId6" w:anchor="n2441" w:history="1">
        <w:r w:rsidRPr="001F2582">
          <w:rPr>
            <w:rStyle w:val="a3"/>
            <w:color w:val="006600"/>
            <w:sz w:val="28"/>
            <w:szCs w:val="28"/>
          </w:rPr>
          <w:t>частиною першою статті 211</w:t>
        </w:r>
      </w:hyperlink>
      <w:r w:rsidRPr="001F2582">
        <w:rPr>
          <w:color w:val="000000"/>
          <w:sz w:val="28"/>
          <w:szCs w:val="28"/>
        </w:rPr>
        <w:t> цього Кодексу, за яке особу вже було піддано адміністративному стягненню, -</w:t>
      </w:r>
    </w:p>
    <w:p w:rsidR="00467284" w:rsidRPr="001F2582" w:rsidRDefault="00467284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3" w:name="n2432"/>
      <w:bookmarkEnd w:id="3"/>
      <w:r w:rsidRPr="001F2582">
        <w:rPr>
          <w:color w:val="000000"/>
          <w:sz w:val="28"/>
          <w:szCs w:val="28"/>
        </w:rPr>
        <w:t>тягне за собою накладення штрафу від десяти до п'ятнадцяти неоподатковуваних мінімумів доходів громадян.</w:t>
      </w:r>
    </w:p>
    <w:p w:rsidR="00467284" w:rsidRPr="001F2582" w:rsidRDefault="00467284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4" w:name="n2433"/>
      <w:bookmarkEnd w:id="4"/>
      <w:r w:rsidRPr="001F2582">
        <w:rPr>
          <w:rStyle w:val="rvts46"/>
          <w:i/>
          <w:iCs/>
          <w:color w:val="000000"/>
          <w:sz w:val="28"/>
          <w:szCs w:val="28"/>
        </w:rPr>
        <w:t>{Стаття 210 із змінами, внесеними згідно з Указом ПВР </w:t>
      </w:r>
      <w:hyperlink r:id="rId7" w:tgtFrame="_blank" w:history="1">
        <w:r w:rsidRPr="001F2582">
          <w:rPr>
            <w:rStyle w:val="a3"/>
            <w:i/>
            <w:iCs/>
            <w:color w:val="000099"/>
            <w:sz w:val="28"/>
            <w:szCs w:val="28"/>
          </w:rPr>
          <w:t>№ 2010-11 від 03.04.86</w:t>
        </w:r>
      </w:hyperlink>
      <w:r w:rsidRPr="001F2582">
        <w:rPr>
          <w:rStyle w:val="rvts46"/>
          <w:i/>
          <w:iCs/>
          <w:color w:val="000000"/>
          <w:sz w:val="28"/>
          <w:szCs w:val="28"/>
        </w:rPr>
        <w:t>, Законом </w:t>
      </w:r>
      <w:hyperlink r:id="rId8" w:tgtFrame="_blank" w:history="1">
        <w:r w:rsidRPr="001F2582">
          <w:rPr>
            <w:rStyle w:val="a3"/>
            <w:i/>
            <w:iCs/>
            <w:color w:val="000099"/>
            <w:sz w:val="28"/>
            <w:szCs w:val="28"/>
          </w:rPr>
          <w:t>№ 55/97-ВР від 07.02.97</w:t>
        </w:r>
      </w:hyperlink>
      <w:r w:rsidRPr="001F2582">
        <w:rPr>
          <w:rStyle w:val="rvts46"/>
          <w:i/>
          <w:iCs/>
          <w:color w:val="000000"/>
          <w:sz w:val="28"/>
          <w:szCs w:val="28"/>
        </w:rPr>
        <w:t>, в редакції Закону </w:t>
      </w:r>
      <w:hyperlink r:id="rId9" w:tgtFrame="_blank" w:history="1">
        <w:r w:rsidRPr="001F2582">
          <w:rPr>
            <w:rStyle w:val="a3"/>
            <w:i/>
            <w:iCs/>
            <w:color w:val="000099"/>
            <w:sz w:val="28"/>
            <w:szCs w:val="28"/>
          </w:rPr>
          <w:t>№ 308/97-ВР від 04.06.97</w:t>
        </w:r>
      </w:hyperlink>
      <w:r w:rsidRPr="001F2582">
        <w:rPr>
          <w:rStyle w:val="rvts46"/>
          <w:i/>
          <w:iCs/>
          <w:color w:val="000000"/>
          <w:sz w:val="28"/>
          <w:szCs w:val="28"/>
        </w:rPr>
        <w:t>, із змінами, внесеними згідно із Законами </w:t>
      </w:r>
      <w:hyperlink r:id="rId10" w:tgtFrame="_blank" w:history="1">
        <w:r w:rsidRPr="001F2582">
          <w:rPr>
            <w:rStyle w:val="a3"/>
            <w:i/>
            <w:iCs/>
            <w:color w:val="000099"/>
            <w:sz w:val="28"/>
            <w:szCs w:val="28"/>
          </w:rPr>
          <w:t>№ 2342-III від 05.04.2001</w:t>
        </w:r>
      </w:hyperlink>
      <w:r w:rsidRPr="001F2582">
        <w:rPr>
          <w:rStyle w:val="rvts46"/>
          <w:i/>
          <w:iCs/>
          <w:color w:val="000000"/>
          <w:sz w:val="28"/>
          <w:szCs w:val="28"/>
        </w:rPr>
        <w:t>, </w:t>
      </w:r>
      <w:hyperlink r:id="rId11" w:tgtFrame="_blank" w:history="1">
        <w:r w:rsidRPr="001F2582">
          <w:rPr>
            <w:rStyle w:val="a3"/>
            <w:i/>
            <w:iCs/>
            <w:color w:val="000099"/>
            <w:sz w:val="28"/>
            <w:szCs w:val="28"/>
          </w:rPr>
          <w:t>№ 1014-V від 11.05.2007</w:t>
        </w:r>
      </w:hyperlink>
      <w:r w:rsidRPr="001F2582">
        <w:rPr>
          <w:rStyle w:val="rvts46"/>
          <w:i/>
          <w:iCs/>
          <w:color w:val="000000"/>
          <w:sz w:val="28"/>
          <w:szCs w:val="28"/>
        </w:rPr>
        <w:t>, </w:t>
      </w:r>
      <w:hyperlink r:id="rId12" w:tgtFrame="_blank" w:history="1">
        <w:r w:rsidRPr="001F2582">
          <w:rPr>
            <w:rStyle w:val="a3"/>
            <w:i/>
            <w:iCs/>
            <w:color w:val="000099"/>
            <w:sz w:val="28"/>
            <w:szCs w:val="28"/>
          </w:rPr>
          <w:t>№ 2711-VI від 30.11.2010</w:t>
        </w:r>
      </w:hyperlink>
      <w:r w:rsidRPr="001F2582">
        <w:rPr>
          <w:rStyle w:val="rvts46"/>
          <w:i/>
          <w:iCs/>
          <w:color w:val="000000"/>
          <w:sz w:val="28"/>
          <w:szCs w:val="28"/>
        </w:rPr>
        <w:t>}</w:t>
      </w:r>
    </w:p>
    <w:p w:rsidR="0028417F" w:rsidRPr="0028417F" w:rsidRDefault="0028417F" w:rsidP="005F3298">
      <w:pPr>
        <w:pStyle w:val="rvps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417F">
        <w:rPr>
          <w:rStyle w:val="rvts9"/>
          <w:b/>
          <w:bCs/>
          <w:color w:val="000000"/>
          <w:sz w:val="28"/>
          <w:szCs w:val="28"/>
        </w:rPr>
        <w:t>Стаття 210</w:t>
      </w:r>
      <w:r w:rsidRPr="0028417F">
        <w:rPr>
          <w:rStyle w:val="rvts37"/>
          <w:b/>
          <w:bCs/>
          <w:color w:val="000000"/>
          <w:sz w:val="28"/>
          <w:szCs w:val="28"/>
          <w:vertAlign w:val="superscript"/>
        </w:rPr>
        <w:t>-1</w:t>
      </w:r>
      <w:r w:rsidRPr="0028417F">
        <w:rPr>
          <w:rStyle w:val="rvts9"/>
          <w:b/>
          <w:bCs/>
          <w:color w:val="000000"/>
          <w:sz w:val="28"/>
          <w:szCs w:val="28"/>
        </w:rPr>
        <w:t>. Порушення законодавства про оборону, мобілізаційну підготовку та мобілізацію</w:t>
      </w:r>
    </w:p>
    <w:p w:rsidR="0028417F" w:rsidRPr="0028417F" w:rsidRDefault="0028417F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5" w:name="n2435"/>
      <w:bookmarkEnd w:id="5"/>
      <w:r w:rsidRPr="0028417F">
        <w:rPr>
          <w:color w:val="000000"/>
          <w:sz w:val="28"/>
          <w:szCs w:val="28"/>
        </w:rPr>
        <w:t>Порушення законодавства про оборону, мобілізаційну підготовку та мобілізацію -</w:t>
      </w:r>
    </w:p>
    <w:p w:rsidR="0028417F" w:rsidRPr="0028417F" w:rsidRDefault="0028417F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6" w:name="n2436"/>
      <w:bookmarkEnd w:id="6"/>
      <w:r w:rsidRPr="0028417F">
        <w:rPr>
          <w:color w:val="000000"/>
          <w:sz w:val="28"/>
          <w:szCs w:val="28"/>
        </w:rPr>
        <w:t>тягне за собою накладення штрафу на громадян від десяти до тридцяти неоподатковуваних мінімумів доходів громадян і на посадових осіб - від тридцяти до ста неоподатковуваних мінімумів доходів громадян.</w:t>
      </w:r>
    </w:p>
    <w:p w:rsidR="0028417F" w:rsidRPr="0028417F" w:rsidRDefault="0028417F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7" w:name="n2437"/>
      <w:bookmarkEnd w:id="7"/>
      <w:r w:rsidRPr="0028417F">
        <w:rPr>
          <w:color w:val="000000"/>
          <w:sz w:val="28"/>
          <w:szCs w:val="28"/>
        </w:rPr>
        <w:t>Повторне протягом року вчинення порушення, передбаченого </w:t>
      </w:r>
      <w:hyperlink r:id="rId13" w:anchor="n2435" w:history="1">
        <w:r w:rsidRPr="0028417F">
          <w:rPr>
            <w:rStyle w:val="a3"/>
            <w:color w:val="006600"/>
            <w:sz w:val="28"/>
            <w:szCs w:val="28"/>
          </w:rPr>
          <w:t>частиною першою</w:t>
        </w:r>
      </w:hyperlink>
      <w:r w:rsidRPr="0028417F">
        <w:rPr>
          <w:color w:val="000000"/>
          <w:sz w:val="28"/>
          <w:szCs w:val="28"/>
        </w:rPr>
        <w:t> цієї статті, за яке особу вже було піддано адміністративному стягненню, -</w:t>
      </w:r>
    </w:p>
    <w:p w:rsidR="0028417F" w:rsidRPr="0028417F" w:rsidRDefault="0028417F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8" w:name="n2438"/>
      <w:bookmarkEnd w:id="8"/>
      <w:r w:rsidRPr="0028417F">
        <w:rPr>
          <w:color w:val="000000"/>
          <w:sz w:val="28"/>
          <w:szCs w:val="28"/>
        </w:rPr>
        <w:t>тягне за собою накладення штрафу на громадян від тридцяти до ста неоподатковуваних мінімумів доходів громадян і на посадових осіб - від ста до трьохсот неоподатковуваних мінімумів доходів громадян.</w:t>
      </w:r>
    </w:p>
    <w:p w:rsidR="0028417F" w:rsidRPr="0028417F" w:rsidRDefault="0028417F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9" w:name="n2439"/>
      <w:bookmarkEnd w:id="9"/>
      <w:r w:rsidRPr="0028417F">
        <w:rPr>
          <w:rStyle w:val="rvts46"/>
          <w:i/>
          <w:iCs/>
          <w:color w:val="000000"/>
          <w:sz w:val="28"/>
          <w:szCs w:val="28"/>
        </w:rPr>
        <w:t>{Кодекс доповнено статтею 210</w:t>
      </w:r>
      <w:r w:rsidRPr="0028417F">
        <w:rPr>
          <w:rStyle w:val="rvts37"/>
          <w:b/>
          <w:bCs/>
          <w:color w:val="000000"/>
          <w:sz w:val="28"/>
          <w:szCs w:val="28"/>
          <w:vertAlign w:val="superscript"/>
        </w:rPr>
        <w:t>-1</w:t>
      </w:r>
      <w:r w:rsidRPr="0028417F">
        <w:rPr>
          <w:rStyle w:val="rvts46"/>
          <w:i/>
          <w:iCs/>
          <w:color w:val="000000"/>
          <w:sz w:val="28"/>
          <w:szCs w:val="28"/>
        </w:rPr>
        <w:t> згідно із Законом </w:t>
      </w:r>
      <w:hyperlink r:id="rId14" w:tgtFrame="_blank" w:history="1">
        <w:r w:rsidRPr="0028417F">
          <w:rPr>
            <w:rStyle w:val="a3"/>
            <w:i/>
            <w:iCs/>
            <w:color w:val="000099"/>
            <w:sz w:val="28"/>
            <w:szCs w:val="28"/>
          </w:rPr>
          <w:t>№ 2197-IV від 18.11.2004</w:t>
        </w:r>
      </w:hyperlink>
      <w:r w:rsidRPr="0028417F">
        <w:rPr>
          <w:rStyle w:val="rvts46"/>
          <w:i/>
          <w:iCs/>
          <w:color w:val="000000"/>
          <w:sz w:val="28"/>
          <w:szCs w:val="28"/>
        </w:rPr>
        <w:t>; із змінами, внесеними згідно із Законом </w:t>
      </w:r>
      <w:hyperlink r:id="rId15" w:anchor="n19" w:tgtFrame="_blank" w:history="1">
        <w:r w:rsidRPr="0028417F">
          <w:rPr>
            <w:rStyle w:val="a3"/>
            <w:i/>
            <w:iCs/>
            <w:color w:val="000099"/>
            <w:sz w:val="28"/>
            <w:szCs w:val="28"/>
          </w:rPr>
          <w:t>№ 1275-VII від 20.05.2014</w:t>
        </w:r>
      </w:hyperlink>
      <w:r w:rsidRPr="0028417F">
        <w:rPr>
          <w:rStyle w:val="rvts46"/>
          <w:i/>
          <w:iCs/>
          <w:color w:val="000000"/>
          <w:sz w:val="28"/>
          <w:szCs w:val="28"/>
        </w:rPr>
        <w:t>}</w:t>
      </w:r>
    </w:p>
    <w:p w:rsidR="0028417F" w:rsidRPr="0028417F" w:rsidRDefault="0028417F" w:rsidP="005F3298">
      <w:pPr>
        <w:pStyle w:val="rvps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417F">
        <w:rPr>
          <w:rStyle w:val="rvts9"/>
          <w:b/>
          <w:bCs/>
          <w:color w:val="000000"/>
          <w:sz w:val="28"/>
          <w:szCs w:val="28"/>
        </w:rPr>
        <w:t>Стаття 211. Умисне зіпсуття обліково-військових документів чи втрата їх з необережності</w:t>
      </w:r>
    </w:p>
    <w:p w:rsidR="0028417F" w:rsidRPr="0028417F" w:rsidRDefault="0028417F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0" w:name="n2441"/>
      <w:bookmarkEnd w:id="10"/>
      <w:r w:rsidRPr="0028417F">
        <w:rPr>
          <w:color w:val="000000"/>
          <w:sz w:val="28"/>
          <w:szCs w:val="28"/>
        </w:rPr>
        <w:t>Умисне зіпсуття або недбале зберігання військовозобов'язаними і призовниками обліково-військових документів (військових квитків і посвідчень про приписку до призовних дільниць), яке спричинило їх втрату, -</w:t>
      </w:r>
    </w:p>
    <w:p w:rsidR="0028417F" w:rsidRPr="0028417F" w:rsidRDefault="0028417F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1" w:name="n2442"/>
      <w:bookmarkEnd w:id="11"/>
      <w:r w:rsidRPr="0028417F">
        <w:rPr>
          <w:color w:val="000000"/>
          <w:sz w:val="28"/>
          <w:szCs w:val="28"/>
        </w:rPr>
        <w:lastRenderedPageBreak/>
        <w:t>тягне за собою накладення штрафу від одного до трьох неоподатковуваних мінімумів доходів громадян.</w:t>
      </w:r>
    </w:p>
    <w:p w:rsidR="0028417F" w:rsidRPr="0028417F" w:rsidRDefault="0028417F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2" w:name="n2443"/>
      <w:bookmarkEnd w:id="12"/>
      <w:r w:rsidRPr="0028417F">
        <w:rPr>
          <w:color w:val="000000"/>
          <w:sz w:val="28"/>
          <w:szCs w:val="28"/>
        </w:rPr>
        <w:t>Повторне протягом року вчинення порушення з числа передбачених </w:t>
      </w:r>
      <w:hyperlink r:id="rId16" w:anchor="n2441" w:history="1">
        <w:r w:rsidRPr="0028417F">
          <w:rPr>
            <w:rStyle w:val="a3"/>
            <w:color w:val="006600"/>
            <w:sz w:val="28"/>
            <w:szCs w:val="28"/>
          </w:rPr>
          <w:t>частиною першою</w:t>
        </w:r>
      </w:hyperlink>
      <w:r w:rsidRPr="0028417F">
        <w:rPr>
          <w:color w:val="000000"/>
          <w:sz w:val="28"/>
          <w:szCs w:val="28"/>
        </w:rPr>
        <w:t> цієї статті або </w:t>
      </w:r>
      <w:hyperlink r:id="rId17" w:anchor="n2429" w:history="1">
        <w:r w:rsidRPr="0028417F">
          <w:rPr>
            <w:rStyle w:val="a3"/>
            <w:color w:val="006600"/>
            <w:sz w:val="28"/>
            <w:szCs w:val="28"/>
          </w:rPr>
          <w:t>частиною першою статті 210</w:t>
        </w:r>
      </w:hyperlink>
      <w:r w:rsidRPr="0028417F">
        <w:rPr>
          <w:color w:val="000000"/>
          <w:sz w:val="28"/>
          <w:szCs w:val="28"/>
        </w:rPr>
        <w:t> цього Кодексу, за яке особу вже було піддано адміністративному стягненню, -</w:t>
      </w:r>
    </w:p>
    <w:p w:rsidR="0028417F" w:rsidRPr="0028417F" w:rsidRDefault="0028417F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3" w:name="n2444"/>
      <w:bookmarkEnd w:id="13"/>
      <w:r w:rsidRPr="0028417F">
        <w:rPr>
          <w:color w:val="000000"/>
          <w:sz w:val="28"/>
          <w:szCs w:val="28"/>
        </w:rPr>
        <w:t>тягне за собою накладення штрафу від трьох до семи неоподатковуваних мінімумів доходів громадян.</w:t>
      </w:r>
    </w:p>
    <w:p w:rsidR="0028417F" w:rsidRPr="0028417F" w:rsidRDefault="0028417F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4" w:name="n2445"/>
      <w:bookmarkEnd w:id="14"/>
      <w:r w:rsidRPr="0028417F">
        <w:rPr>
          <w:rStyle w:val="rvts46"/>
          <w:i/>
          <w:iCs/>
          <w:color w:val="000000"/>
          <w:sz w:val="28"/>
          <w:szCs w:val="28"/>
        </w:rPr>
        <w:t>{Стаття 211 із змінами, внесеними згідно з Указом ПВР </w:t>
      </w:r>
      <w:hyperlink r:id="rId18" w:tgtFrame="_blank" w:history="1">
        <w:r w:rsidRPr="0028417F">
          <w:rPr>
            <w:rStyle w:val="a3"/>
            <w:i/>
            <w:iCs/>
            <w:color w:val="000099"/>
            <w:sz w:val="28"/>
            <w:szCs w:val="28"/>
          </w:rPr>
          <w:t>№ 2010-11 від 03.04.86</w:t>
        </w:r>
      </w:hyperlink>
      <w:r w:rsidRPr="0028417F">
        <w:rPr>
          <w:rStyle w:val="rvts46"/>
          <w:i/>
          <w:iCs/>
          <w:color w:val="000000"/>
          <w:sz w:val="28"/>
          <w:szCs w:val="28"/>
        </w:rPr>
        <w:t>, Законами </w:t>
      </w:r>
      <w:hyperlink r:id="rId19" w:tgtFrame="_blank" w:history="1">
        <w:r w:rsidRPr="0028417F">
          <w:rPr>
            <w:rStyle w:val="a3"/>
            <w:i/>
            <w:iCs/>
            <w:color w:val="000099"/>
            <w:sz w:val="28"/>
            <w:szCs w:val="28"/>
          </w:rPr>
          <w:t>№ 55/97-ВР від 07.02.97</w:t>
        </w:r>
      </w:hyperlink>
      <w:r w:rsidRPr="0028417F">
        <w:rPr>
          <w:rStyle w:val="rvts46"/>
          <w:i/>
          <w:iCs/>
          <w:color w:val="000000"/>
          <w:sz w:val="28"/>
          <w:szCs w:val="28"/>
        </w:rPr>
        <w:t>, </w:t>
      </w:r>
      <w:hyperlink r:id="rId20" w:tgtFrame="_blank" w:history="1">
        <w:r w:rsidRPr="0028417F">
          <w:rPr>
            <w:rStyle w:val="a3"/>
            <w:i/>
            <w:iCs/>
            <w:color w:val="000099"/>
            <w:sz w:val="28"/>
            <w:szCs w:val="28"/>
          </w:rPr>
          <w:t>№ 308/97-ВР від 04.06.97</w:t>
        </w:r>
      </w:hyperlink>
      <w:r w:rsidRPr="0028417F">
        <w:rPr>
          <w:rStyle w:val="rvts46"/>
          <w:i/>
          <w:iCs/>
          <w:color w:val="000000"/>
          <w:sz w:val="28"/>
          <w:szCs w:val="28"/>
        </w:rPr>
        <w:t>}</w:t>
      </w:r>
    </w:p>
    <w:p w:rsidR="0028417F" w:rsidRDefault="0028417F" w:rsidP="005F3298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9"/>
          <w:b/>
          <w:bCs/>
          <w:color w:val="000000"/>
          <w:sz w:val="28"/>
          <w:szCs w:val="28"/>
        </w:rPr>
      </w:pPr>
    </w:p>
    <w:p w:rsidR="0028417F" w:rsidRPr="0028417F" w:rsidRDefault="0028417F" w:rsidP="005F3298">
      <w:pPr>
        <w:pStyle w:val="rvps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417F">
        <w:rPr>
          <w:rStyle w:val="rvts9"/>
          <w:b/>
          <w:bCs/>
          <w:color w:val="000000"/>
          <w:sz w:val="28"/>
          <w:szCs w:val="28"/>
        </w:rPr>
        <w:t>Стаття 211</w:t>
      </w:r>
      <w:r w:rsidRPr="0028417F">
        <w:rPr>
          <w:rStyle w:val="rvts37"/>
          <w:b/>
          <w:bCs/>
          <w:color w:val="000000"/>
          <w:sz w:val="28"/>
          <w:szCs w:val="28"/>
          <w:vertAlign w:val="superscript"/>
        </w:rPr>
        <w:t>-1</w:t>
      </w:r>
      <w:r w:rsidRPr="0028417F">
        <w:rPr>
          <w:rStyle w:val="rvts9"/>
          <w:b/>
          <w:bCs/>
          <w:color w:val="000000"/>
          <w:sz w:val="28"/>
          <w:szCs w:val="28"/>
        </w:rPr>
        <w:t>. Неявка на виклик у військовий комісаріат</w:t>
      </w:r>
    </w:p>
    <w:p w:rsidR="0028417F" w:rsidRPr="0028417F" w:rsidRDefault="0028417F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5" w:name="n2447"/>
      <w:bookmarkEnd w:id="15"/>
      <w:r w:rsidRPr="0028417F">
        <w:rPr>
          <w:color w:val="000000"/>
          <w:sz w:val="28"/>
          <w:szCs w:val="28"/>
        </w:rPr>
        <w:t>Неявка громадян на виклик у військовий комісаріат без поважних причин для приписки до призовної дільниці -</w:t>
      </w:r>
    </w:p>
    <w:p w:rsidR="0028417F" w:rsidRPr="0028417F" w:rsidRDefault="0028417F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6" w:name="n2448"/>
      <w:bookmarkEnd w:id="16"/>
      <w:r w:rsidRPr="0028417F">
        <w:rPr>
          <w:color w:val="000000"/>
          <w:sz w:val="28"/>
          <w:szCs w:val="28"/>
        </w:rPr>
        <w:t>тягне за собою накладення штрафу до одного неоподатковуваного мінімуму доходів громадян.</w:t>
      </w:r>
    </w:p>
    <w:p w:rsidR="0028417F" w:rsidRDefault="0028417F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46"/>
          <w:i/>
          <w:iCs/>
          <w:color w:val="000000"/>
          <w:sz w:val="28"/>
          <w:szCs w:val="28"/>
        </w:rPr>
      </w:pPr>
      <w:bookmarkStart w:id="17" w:name="n2608"/>
      <w:bookmarkEnd w:id="17"/>
      <w:r w:rsidRPr="0028417F">
        <w:rPr>
          <w:rStyle w:val="rvts46"/>
          <w:i/>
          <w:iCs/>
          <w:color w:val="000000"/>
          <w:sz w:val="28"/>
          <w:szCs w:val="28"/>
        </w:rPr>
        <w:t>{Кодекс доповнено статтею 211</w:t>
      </w:r>
      <w:r w:rsidRPr="0028417F">
        <w:rPr>
          <w:rStyle w:val="rvts37"/>
          <w:b/>
          <w:bCs/>
          <w:color w:val="000000"/>
          <w:sz w:val="28"/>
          <w:szCs w:val="28"/>
          <w:vertAlign w:val="superscript"/>
        </w:rPr>
        <w:t>-1</w:t>
      </w:r>
      <w:r w:rsidRPr="0028417F">
        <w:rPr>
          <w:rStyle w:val="rvts46"/>
          <w:i/>
          <w:iCs/>
          <w:color w:val="000000"/>
          <w:sz w:val="28"/>
          <w:szCs w:val="28"/>
        </w:rPr>
        <w:t> згідно з Указом ПВР </w:t>
      </w:r>
      <w:hyperlink r:id="rId21" w:tgtFrame="_blank" w:history="1">
        <w:r w:rsidRPr="0028417F">
          <w:rPr>
            <w:rStyle w:val="a3"/>
            <w:i/>
            <w:iCs/>
            <w:sz w:val="28"/>
            <w:szCs w:val="28"/>
          </w:rPr>
          <w:t>№ 2010-11 від 03.04.86</w:t>
        </w:r>
      </w:hyperlink>
      <w:r w:rsidRPr="0028417F">
        <w:rPr>
          <w:rStyle w:val="rvts46"/>
          <w:i/>
          <w:iCs/>
          <w:color w:val="000000"/>
          <w:sz w:val="28"/>
          <w:szCs w:val="28"/>
        </w:rPr>
        <w:t>, із змінами, внесеними згідно із Законом </w:t>
      </w:r>
      <w:hyperlink r:id="rId22" w:tgtFrame="_blank" w:history="1">
        <w:r w:rsidRPr="0028417F">
          <w:rPr>
            <w:rStyle w:val="a3"/>
            <w:i/>
            <w:iCs/>
            <w:color w:val="000099"/>
            <w:sz w:val="28"/>
            <w:szCs w:val="28"/>
          </w:rPr>
          <w:t>№ 308/97-ВР від 04.06.97</w:t>
        </w:r>
      </w:hyperlink>
      <w:r w:rsidRPr="0028417F">
        <w:rPr>
          <w:rStyle w:val="rvts46"/>
          <w:i/>
          <w:iCs/>
          <w:color w:val="000000"/>
          <w:sz w:val="28"/>
          <w:szCs w:val="28"/>
        </w:rPr>
        <w:t>}</w:t>
      </w:r>
    </w:p>
    <w:p w:rsidR="004C2A27" w:rsidRPr="0028417F" w:rsidRDefault="004C2A27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4C2A27" w:rsidRPr="004C2A27" w:rsidRDefault="004C2A27" w:rsidP="005F3298">
      <w:pPr>
        <w:pStyle w:val="rvps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2A27">
        <w:rPr>
          <w:rStyle w:val="rvts9"/>
          <w:b/>
          <w:bCs/>
          <w:color w:val="000000"/>
          <w:sz w:val="28"/>
          <w:szCs w:val="28"/>
        </w:rPr>
        <w:t>Стаття 211</w:t>
      </w:r>
      <w:r w:rsidRPr="004C2A27">
        <w:rPr>
          <w:rStyle w:val="rvts37"/>
          <w:b/>
          <w:bCs/>
          <w:color w:val="000000"/>
          <w:sz w:val="28"/>
          <w:szCs w:val="28"/>
          <w:vertAlign w:val="superscript"/>
        </w:rPr>
        <w:t>-2</w:t>
      </w:r>
      <w:r w:rsidRPr="004C2A27">
        <w:rPr>
          <w:rStyle w:val="rvts9"/>
          <w:b/>
          <w:bCs/>
          <w:color w:val="000000"/>
          <w:sz w:val="28"/>
          <w:szCs w:val="28"/>
        </w:rPr>
        <w:t>. Неподання у військові комісаріати списків юнаків, які підлягають приписці до призовних дільниць</w:t>
      </w:r>
    </w:p>
    <w:p w:rsidR="004C2A27" w:rsidRPr="004C2A27" w:rsidRDefault="004C2A27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8" w:name="n2450"/>
      <w:bookmarkEnd w:id="18"/>
      <w:r w:rsidRPr="004C2A27">
        <w:rPr>
          <w:color w:val="000000"/>
          <w:sz w:val="28"/>
          <w:szCs w:val="28"/>
        </w:rPr>
        <w:t>Неподання керівниками або іншими відповідальними за військово-облікову роботу посадовими особами житлово-експлуатаційних організацій, підприємств, установ та організацій, які здійснюють експлуатацію будинків, власниками будинків, органами місцевого самоврядування, яким делеговано ведення первинного обліку військовозобов'язаних і призовників, підрозділами по роботі з кадрами підприємств, установ, організацій, навчальних закладів незалежно від підпорядкування і форм власності щорічно в строки, встановлені Міністерством оборони України, до відповідних районних (міських) військових комісаріатів списків громадян, які підлягають приписці до призовних дільниць, -</w:t>
      </w:r>
    </w:p>
    <w:p w:rsidR="004C2A27" w:rsidRPr="004C2A27" w:rsidRDefault="004C2A27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9" w:name="n2451"/>
      <w:bookmarkEnd w:id="19"/>
      <w:r w:rsidRPr="004C2A27">
        <w:rPr>
          <w:color w:val="000000"/>
          <w:sz w:val="28"/>
          <w:szCs w:val="28"/>
        </w:rPr>
        <w:t>тягне за собою накладення штрафу від одного до трьох неоподатковуваних мінімумів доходів громадян.</w:t>
      </w:r>
    </w:p>
    <w:p w:rsidR="004C2A27" w:rsidRPr="004C2A27" w:rsidRDefault="004C2A27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0" w:name="n2452"/>
      <w:bookmarkEnd w:id="20"/>
      <w:r w:rsidRPr="004C2A27">
        <w:rPr>
          <w:color w:val="000000"/>
          <w:sz w:val="28"/>
          <w:szCs w:val="28"/>
        </w:rPr>
        <w:t>Повторне протягом року вчинення порушення, передбаченого </w:t>
      </w:r>
      <w:hyperlink r:id="rId23" w:anchor="n2450" w:history="1">
        <w:r w:rsidRPr="004C2A27">
          <w:rPr>
            <w:rStyle w:val="a3"/>
            <w:color w:val="006600"/>
            <w:sz w:val="28"/>
            <w:szCs w:val="28"/>
          </w:rPr>
          <w:t>частиною першою</w:t>
        </w:r>
      </w:hyperlink>
      <w:r w:rsidRPr="004C2A27">
        <w:rPr>
          <w:color w:val="000000"/>
          <w:sz w:val="28"/>
          <w:szCs w:val="28"/>
        </w:rPr>
        <w:t> цієї статті, за яке особу вже було піддано адміністративному стягненню, -</w:t>
      </w:r>
    </w:p>
    <w:p w:rsidR="004C2A27" w:rsidRPr="004C2A27" w:rsidRDefault="004C2A27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1" w:name="n2453"/>
      <w:bookmarkEnd w:id="21"/>
      <w:r w:rsidRPr="004C2A27">
        <w:rPr>
          <w:color w:val="000000"/>
          <w:sz w:val="28"/>
          <w:szCs w:val="28"/>
        </w:rPr>
        <w:t>тягне за собою накладення штрафу від трьох до семи неоподатковуваних мінімумів доходів громадян.</w:t>
      </w:r>
    </w:p>
    <w:p w:rsidR="004C2A27" w:rsidRDefault="004C2A27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46"/>
          <w:i/>
          <w:iCs/>
          <w:color w:val="000000"/>
          <w:sz w:val="28"/>
          <w:szCs w:val="28"/>
        </w:rPr>
      </w:pPr>
      <w:bookmarkStart w:id="22" w:name="n2454"/>
      <w:bookmarkEnd w:id="22"/>
      <w:r w:rsidRPr="004C2A27">
        <w:rPr>
          <w:rStyle w:val="rvts46"/>
          <w:i/>
          <w:iCs/>
          <w:color w:val="000000"/>
          <w:sz w:val="28"/>
          <w:szCs w:val="28"/>
        </w:rPr>
        <w:t>{Кодекс доповнено статтею 211</w:t>
      </w:r>
      <w:r w:rsidRPr="004C2A27">
        <w:rPr>
          <w:rStyle w:val="rvts37"/>
          <w:b/>
          <w:bCs/>
          <w:color w:val="000000"/>
          <w:sz w:val="28"/>
          <w:szCs w:val="28"/>
          <w:vertAlign w:val="superscript"/>
        </w:rPr>
        <w:t>-2</w:t>
      </w:r>
      <w:r w:rsidRPr="004C2A27">
        <w:rPr>
          <w:rStyle w:val="rvts46"/>
          <w:i/>
          <w:iCs/>
          <w:color w:val="000000"/>
          <w:sz w:val="28"/>
          <w:szCs w:val="28"/>
        </w:rPr>
        <w:t> згідно з Указом ПВР </w:t>
      </w:r>
      <w:hyperlink r:id="rId24" w:tgtFrame="_blank" w:history="1">
        <w:r w:rsidRPr="004C2A27">
          <w:rPr>
            <w:rStyle w:val="a3"/>
            <w:i/>
            <w:iCs/>
            <w:color w:val="000099"/>
            <w:sz w:val="28"/>
            <w:szCs w:val="28"/>
          </w:rPr>
          <w:t>№ 2010-11 від 03.04.86</w:t>
        </w:r>
      </w:hyperlink>
      <w:r w:rsidRPr="004C2A27">
        <w:rPr>
          <w:rStyle w:val="rvts46"/>
          <w:i/>
          <w:iCs/>
          <w:color w:val="000000"/>
          <w:sz w:val="28"/>
          <w:szCs w:val="28"/>
        </w:rPr>
        <w:t>, із змінами, внесеними згідно із Законами </w:t>
      </w:r>
      <w:hyperlink r:id="rId25" w:tgtFrame="_blank" w:history="1">
        <w:r w:rsidRPr="004C2A27">
          <w:rPr>
            <w:rStyle w:val="a3"/>
            <w:i/>
            <w:iCs/>
            <w:color w:val="000099"/>
            <w:sz w:val="28"/>
            <w:szCs w:val="28"/>
          </w:rPr>
          <w:t>№ 55/97-ВР від 07.02.97</w:t>
        </w:r>
      </w:hyperlink>
      <w:r w:rsidRPr="004C2A27">
        <w:rPr>
          <w:rStyle w:val="rvts46"/>
          <w:i/>
          <w:iCs/>
          <w:color w:val="000000"/>
          <w:sz w:val="28"/>
          <w:szCs w:val="28"/>
        </w:rPr>
        <w:t>, </w:t>
      </w:r>
      <w:hyperlink r:id="rId26" w:tgtFrame="_blank" w:history="1">
        <w:r w:rsidRPr="004C2A27">
          <w:rPr>
            <w:rStyle w:val="a3"/>
            <w:i/>
            <w:iCs/>
            <w:color w:val="000099"/>
            <w:sz w:val="28"/>
            <w:szCs w:val="28"/>
          </w:rPr>
          <w:t>№ 308/97-ВР від 04.06.97</w:t>
        </w:r>
      </w:hyperlink>
      <w:r w:rsidRPr="004C2A27">
        <w:rPr>
          <w:rStyle w:val="rvts46"/>
          <w:i/>
          <w:iCs/>
          <w:color w:val="000000"/>
          <w:sz w:val="28"/>
          <w:szCs w:val="28"/>
        </w:rPr>
        <w:t>, </w:t>
      </w:r>
      <w:hyperlink r:id="rId27" w:tgtFrame="_blank" w:history="1">
        <w:r w:rsidRPr="004C2A27">
          <w:rPr>
            <w:rStyle w:val="a3"/>
            <w:i/>
            <w:iCs/>
            <w:color w:val="000099"/>
            <w:sz w:val="28"/>
            <w:szCs w:val="28"/>
          </w:rPr>
          <w:t>№ 2342-III від 05.04.2001</w:t>
        </w:r>
      </w:hyperlink>
      <w:r w:rsidRPr="004C2A27">
        <w:rPr>
          <w:rStyle w:val="rvts46"/>
          <w:i/>
          <w:iCs/>
          <w:color w:val="000000"/>
          <w:sz w:val="28"/>
          <w:szCs w:val="28"/>
        </w:rPr>
        <w:t>}</w:t>
      </w:r>
    </w:p>
    <w:p w:rsidR="004C2A27" w:rsidRPr="004C2A27" w:rsidRDefault="004C2A27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4C2A27" w:rsidRPr="004C2A27" w:rsidRDefault="004C2A27" w:rsidP="005F3298">
      <w:pPr>
        <w:pStyle w:val="rvps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23" w:name="n2455"/>
      <w:bookmarkEnd w:id="23"/>
      <w:r w:rsidRPr="004C2A27">
        <w:rPr>
          <w:rStyle w:val="rvts9"/>
          <w:b/>
          <w:bCs/>
          <w:color w:val="000000"/>
          <w:sz w:val="28"/>
          <w:szCs w:val="28"/>
        </w:rPr>
        <w:t>Стаття 211</w:t>
      </w:r>
      <w:r w:rsidRPr="004C2A27">
        <w:rPr>
          <w:rStyle w:val="rvts37"/>
          <w:b/>
          <w:bCs/>
          <w:color w:val="000000"/>
          <w:sz w:val="28"/>
          <w:szCs w:val="28"/>
          <w:vertAlign w:val="superscript"/>
        </w:rPr>
        <w:t>-3</w:t>
      </w:r>
      <w:r w:rsidRPr="004C2A27">
        <w:rPr>
          <w:rStyle w:val="rvts9"/>
          <w:b/>
          <w:bCs/>
          <w:color w:val="000000"/>
          <w:sz w:val="28"/>
          <w:szCs w:val="28"/>
        </w:rPr>
        <w:t>. Прийняття на роботу військовозобов'язаних і призовників, які не перебувають на військовому обліку</w:t>
      </w:r>
    </w:p>
    <w:p w:rsidR="004C2A27" w:rsidRPr="004C2A27" w:rsidRDefault="004C2A27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4" w:name="n2456"/>
      <w:bookmarkEnd w:id="24"/>
      <w:r w:rsidRPr="004C2A27">
        <w:rPr>
          <w:color w:val="000000"/>
          <w:sz w:val="28"/>
          <w:szCs w:val="28"/>
        </w:rPr>
        <w:t xml:space="preserve">Прийняття керівниками або іншими посадовими особами підприємств, установ, організацій, колективних сільськогосподарських підприємств і </w:t>
      </w:r>
      <w:r w:rsidRPr="004C2A27">
        <w:rPr>
          <w:color w:val="000000"/>
          <w:sz w:val="28"/>
          <w:szCs w:val="28"/>
        </w:rPr>
        <w:lastRenderedPageBreak/>
        <w:t>навчальних закладів на роботу (навчання) військовозобов'язаних і призовників, які не перебувають на військовому обліку за місцем проживання, -</w:t>
      </w:r>
    </w:p>
    <w:p w:rsidR="004C2A27" w:rsidRPr="004C2A27" w:rsidRDefault="004C2A27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5" w:name="n2457"/>
      <w:bookmarkEnd w:id="25"/>
      <w:r w:rsidRPr="004C2A27">
        <w:rPr>
          <w:color w:val="000000"/>
          <w:sz w:val="28"/>
          <w:szCs w:val="28"/>
        </w:rPr>
        <w:t>тягне за собою накладення штрафу від одного до трьох неоподатковуваних мінімумів доходів громадян.</w:t>
      </w:r>
    </w:p>
    <w:p w:rsidR="004C2A27" w:rsidRPr="004C2A27" w:rsidRDefault="004C2A27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6" w:name="n2458"/>
      <w:bookmarkEnd w:id="26"/>
      <w:r w:rsidRPr="004C2A27">
        <w:rPr>
          <w:color w:val="000000"/>
          <w:sz w:val="28"/>
          <w:szCs w:val="28"/>
        </w:rPr>
        <w:t>Повторне протягом року вчинення порушення, передбаченого </w:t>
      </w:r>
      <w:hyperlink r:id="rId28" w:anchor="n2456" w:history="1">
        <w:r w:rsidRPr="004C2A27">
          <w:rPr>
            <w:rStyle w:val="a3"/>
            <w:color w:val="006600"/>
            <w:sz w:val="28"/>
            <w:szCs w:val="28"/>
          </w:rPr>
          <w:t>частиною першою</w:t>
        </w:r>
      </w:hyperlink>
      <w:r w:rsidRPr="004C2A27">
        <w:rPr>
          <w:color w:val="000000"/>
          <w:sz w:val="28"/>
          <w:szCs w:val="28"/>
        </w:rPr>
        <w:t> цієї статті, за яке особу вже було піддано адміністративному стягненню, -</w:t>
      </w:r>
    </w:p>
    <w:p w:rsidR="004C2A27" w:rsidRPr="004C2A27" w:rsidRDefault="004C2A27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7" w:name="n2459"/>
      <w:bookmarkEnd w:id="27"/>
      <w:r w:rsidRPr="004C2A27">
        <w:rPr>
          <w:color w:val="000000"/>
          <w:sz w:val="28"/>
          <w:szCs w:val="28"/>
        </w:rPr>
        <w:t>тягне за собою накладення штрафу від трьох до семи неоподатковуваних мінімумів доходів громадян.</w:t>
      </w:r>
    </w:p>
    <w:p w:rsidR="004C2A27" w:rsidRPr="004C2A27" w:rsidRDefault="004C2A27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8" w:name="n2460"/>
      <w:bookmarkEnd w:id="28"/>
      <w:r w:rsidRPr="004C2A27">
        <w:rPr>
          <w:rStyle w:val="rvts46"/>
          <w:i/>
          <w:iCs/>
          <w:color w:val="000000"/>
          <w:sz w:val="28"/>
          <w:szCs w:val="28"/>
        </w:rPr>
        <w:t>{Кодекс доповнено статтею 211</w:t>
      </w:r>
      <w:r w:rsidRPr="004C2A27">
        <w:rPr>
          <w:rStyle w:val="rvts37"/>
          <w:b/>
          <w:bCs/>
          <w:color w:val="000000"/>
          <w:sz w:val="28"/>
          <w:szCs w:val="28"/>
          <w:vertAlign w:val="superscript"/>
        </w:rPr>
        <w:t>-3</w:t>
      </w:r>
      <w:r w:rsidRPr="004C2A27">
        <w:rPr>
          <w:rStyle w:val="rvts46"/>
          <w:i/>
          <w:iCs/>
          <w:color w:val="000000"/>
          <w:sz w:val="28"/>
          <w:szCs w:val="28"/>
        </w:rPr>
        <w:t> згідно з Указом ПВР </w:t>
      </w:r>
      <w:hyperlink r:id="rId29" w:tgtFrame="_blank" w:history="1">
        <w:r w:rsidRPr="004C2A27">
          <w:rPr>
            <w:rStyle w:val="a3"/>
            <w:i/>
            <w:iCs/>
            <w:color w:val="000099"/>
            <w:sz w:val="28"/>
            <w:szCs w:val="28"/>
          </w:rPr>
          <w:t>№ 2010-11 від 03.04.86</w:t>
        </w:r>
      </w:hyperlink>
      <w:r w:rsidRPr="004C2A27">
        <w:rPr>
          <w:rStyle w:val="rvts46"/>
          <w:i/>
          <w:iCs/>
          <w:color w:val="000000"/>
          <w:sz w:val="28"/>
          <w:szCs w:val="28"/>
        </w:rPr>
        <w:t>, із змінами, внесеними згідно із Законами </w:t>
      </w:r>
      <w:hyperlink r:id="rId30" w:tgtFrame="_blank" w:history="1">
        <w:r w:rsidRPr="004C2A27">
          <w:rPr>
            <w:rStyle w:val="a3"/>
            <w:i/>
            <w:iCs/>
            <w:color w:val="000099"/>
            <w:sz w:val="28"/>
            <w:szCs w:val="28"/>
          </w:rPr>
          <w:t>№ 55/97-ВР від 07.02.97</w:t>
        </w:r>
      </w:hyperlink>
      <w:r w:rsidRPr="004C2A27">
        <w:rPr>
          <w:rStyle w:val="rvts46"/>
          <w:i/>
          <w:iCs/>
          <w:color w:val="000000"/>
          <w:sz w:val="28"/>
          <w:szCs w:val="28"/>
        </w:rPr>
        <w:t>, </w:t>
      </w:r>
      <w:hyperlink r:id="rId31" w:tgtFrame="_blank" w:history="1">
        <w:r w:rsidRPr="004C2A27">
          <w:rPr>
            <w:rStyle w:val="a3"/>
            <w:i/>
            <w:iCs/>
            <w:color w:val="000099"/>
            <w:sz w:val="28"/>
            <w:szCs w:val="28"/>
          </w:rPr>
          <w:t>№ 308/97-ВР від 04.06.97</w:t>
        </w:r>
      </w:hyperlink>
      <w:r w:rsidRPr="004C2A27">
        <w:rPr>
          <w:rStyle w:val="rvts46"/>
          <w:i/>
          <w:iCs/>
          <w:color w:val="000000"/>
          <w:sz w:val="28"/>
          <w:szCs w:val="28"/>
        </w:rPr>
        <w:t>}</w:t>
      </w:r>
    </w:p>
    <w:p w:rsidR="004C2A27" w:rsidRDefault="004C2A27" w:rsidP="005F3298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9"/>
          <w:b/>
          <w:bCs/>
          <w:color w:val="000000"/>
          <w:sz w:val="28"/>
          <w:szCs w:val="28"/>
        </w:rPr>
      </w:pPr>
      <w:bookmarkStart w:id="29" w:name="n2461"/>
      <w:bookmarkEnd w:id="29"/>
    </w:p>
    <w:p w:rsidR="004C2A27" w:rsidRPr="004C2A27" w:rsidRDefault="004C2A27" w:rsidP="005F3298">
      <w:pPr>
        <w:pStyle w:val="rvps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2A27">
        <w:rPr>
          <w:rStyle w:val="rvts9"/>
          <w:b/>
          <w:bCs/>
          <w:color w:val="000000"/>
          <w:sz w:val="28"/>
          <w:szCs w:val="28"/>
        </w:rPr>
        <w:t>Стаття 211</w:t>
      </w:r>
      <w:r w:rsidRPr="004C2A27">
        <w:rPr>
          <w:rStyle w:val="rvts37"/>
          <w:b/>
          <w:bCs/>
          <w:color w:val="000000"/>
          <w:sz w:val="28"/>
          <w:szCs w:val="28"/>
          <w:vertAlign w:val="superscript"/>
        </w:rPr>
        <w:t>-4</w:t>
      </w:r>
      <w:r w:rsidRPr="004C2A27">
        <w:rPr>
          <w:rStyle w:val="rvts9"/>
          <w:b/>
          <w:bCs/>
          <w:color w:val="000000"/>
          <w:sz w:val="28"/>
          <w:szCs w:val="28"/>
        </w:rPr>
        <w:t>. Незабезпечення сповіщення військовозобов'язаних і призовників про їх виклик у військові комісаріати, перешкода їх своєчасній явці на збірні пункти чи призовні дільниці</w:t>
      </w:r>
    </w:p>
    <w:p w:rsidR="004C2A27" w:rsidRPr="004C2A27" w:rsidRDefault="004C2A27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30" w:name="n2462"/>
      <w:bookmarkEnd w:id="30"/>
      <w:r w:rsidRPr="004C2A27">
        <w:rPr>
          <w:color w:val="000000"/>
          <w:sz w:val="28"/>
          <w:szCs w:val="28"/>
        </w:rPr>
        <w:t>Незабезпечення керівниками або іншими відповідальними за військово-облікову роботу посадовими особами підприємств, установ, організацій, колективних сільськогосподарських підприємств і навчальних закладів на вимогу військових комісаріатів сповіщення військовозобов'язаних і призовників про їх виклик у військові комісаріати або перешкода зазначених посадових осіб своєчасній явці громадян на збірні пункти чи призовні дільниці -</w:t>
      </w:r>
    </w:p>
    <w:p w:rsidR="004C2A27" w:rsidRPr="004C2A27" w:rsidRDefault="004C2A27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31" w:name="n2463"/>
      <w:bookmarkEnd w:id="31"/>
      <w:r w:rsidRPr="004C2A27">
        <w:rPr>
          <w:color w:val="000000"/>
          <w:sz w:val="28"/>
          <w:szCs w:val="28"/>
        </w:rPr>
        <w:t>тягне за собою накладення штрафу від одного до трьох неоподатковуваних мінімумів доходів громадян.</w:t>
      </w:r>
    </w:p>
    <w:p w:rsidR="004C2A27" w:rsidRPr="004C2A27" w:rsidRDefault="004C2A27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32" w:name="n2464"/>
      <w:bookmarkEnd w:id="32"/>
      <w:r w:rsidRPr="004C2A27">
        <w:rPr>
          <w:color w:val="000000"/>
          <w:sz w:val="28"/>
          <w:szCs w:val="28"/>
        </w:rPr>
        <w:t>Повторне протягом року вчинення порушення з числа передбачених </w:t>
      </w:r>
      <w:hyperlink r:id="rId32" w:anchor="n2462" w:history="1">
        <w:r w:rsidRPr="004C2A27">
          <w:rPr>
            <w:rStyle w:val="a3"/>
            <w:color w:val="006600"/>
            <w:sz w:val="28"/>
            <w:szCs w:val="28"/>
          </w:rPr>
          <w:t>частиною першою</w:t>
        </w:r>
      </w:hyperlink>
      <w:r w:rsidRPr="004C2A27">
        <w:rPr>
          <w:color w:val="000000"/>
          <w:sz w:val="28"/>
          <w:szCs w:val="28"/>
        </w:rPr>
        <w:t> цієї статті, за яке особу вже було піддано адміністративному стягненню, -</w:t>
      </w:r>
    </w:p>
    <w:p w:rsidR="004C2A27" w:rsidRPr="004C2A27" w:rsidRDefault="004C2A27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33" w:name="n2465"/>
      <w:bookmarkEnd w:id="33"/>
      <w:r w:rsidRPr="004C2A27">
        <w:rPr>
          <w:color w:val="000000"/>
          <w:sz w:val="28"/>
          <w:szCs w:val="28"/>
        </w:rPr>
        <w:t>тягне за собою накладення штрафу від трьох до семи неоподатковуваних мінімумів доходів громадян.</w:t>
      </w:r>
    </w:p>
    <w:p w:rsidR="004C2A27" w:rsidRPr="004C2A27" w:rsidRDefault="004C2A27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34" w:name="n2466"/>
      <w:bookmarkEnd w:id="34"/>
      <w:r w:rsidRPr="004C2A27">
        <w:rPr>
          <w:rStyle w:val="rvts46"/>
          <w:i/>
          <w:iCs/>
          <w:color w:val="000000"/>
          <w:sz w:val="28"/>
          <w:szCs w:val="28"/>
        </w:rPr>
        <w:t>{Кодекс доповнено статтею 211</w:t>
      </w:r>
      <w:r w:rsidRPr="004C2A27">
        <w:rPr>
          <w:rStyle w:val="rvts37"/>
          <w:b/>
          <w:bCs/>
          <w:color w:val="000000"/>
          <w:sz w:val="28"/>
          <w:szCs w:val="28"/>
          <w:vertAlign w:val="superscript"/>
        </w:rPr>
        <w:t>-4</w:t>
      </w:r>
      <w:r w:rsidRPr="004C2A27">
        <w:rPr>
          <w:rStyle w:val="rvts46"/>
          <w:i/>
          <w:iCs/>
          <w:color w:val="000000"/>
          <w:sz w:val="28"/>
          <w:szCs w:val="28"/>
        </w:rPr>
        <w:t> згідно з Указом ПВР </w:t>
      </w:r>
      <w:hyperlink r:id="rId33" w:tgtFrame="_blank" w:history="1">
        <w:r w:rsidRPr="004C2A27">
          <w:rPr>
            <w:rStyle w:val="a3"/>
            <w:i/>
            <w:iCs/>
            <w:color w:val="000099"/>
            <w:sz w:val="28"/>
            <w:szCs w:val="28"/>
          </w:rPr>
          <w:t>№ 2010-11 від 03.04.86</w:t>
        </w:r>
      </w:hyperlink>
      <w:r w:rsidRPr="004C2A27">
        <w:rPr>
          <w:rStyle w:val="rvts46"/>
          <w:i/>
          <w:iCs/>
          <w:color w:val="000000"/>
          <w:sz w:val="28"/>
          <w:szCs w:val="28"/>
        </w:rPr>
        <w:t>, із змінами, внесеними згідно із Законами </w:t>
      </w:r>
      <w:hyperlink r:id="rId34" w:tgtFrame="_blank" w:history="1">
        <w:r w:rsidRPr="004C2A27">
          <w:rPr>
            <w:rStyle w:val="a3"/>
            <w:i/>
            <w:iCs/>
            <w:color w:val="000099"/>
            <w:sz w:val="28"/>
            <w:szCs w:val="28"/>
          </w:rPr>
          <w:t>№ 55/97-ВР від 07.02.97</w:t>
        </w:r>
      </w:hyperlink>
      <w:r w:rsidRPr="004C2A27">
        <w:rPr>
          <w:rStyle w:val="rvts46"/>
          <w:i/>
          <w:iCs/>
          <w:color w:val="000000"/>
          <w:sz w:val="28"/>
          <w:szCs w:val="28"/>
        </w:rPr>
        <w:t>, </w:t>
      </w:r>
      <w:hyperlink r:id="rId35" w:tgtFrame="_blank" w:history="1">
        <w:r w:rsidRPr="004C2A27">
          <w:rPr>
            <w:rStyle w:val="a3"/>
            <w:i/>
            <w:iCs/>
            <w:color w:val="000099"/>
            <w:sz w:val="28"/>
            <w:szCs w:val="28"/>
          </w:rPr>
          <w:t>№ 308/97-ВР від 04.06.97</w:t>
        </w:r>
      </w:hyperlink>
      <w:r w:rsidRPr="004C2A27">
        <w:rPr>
          <w:rStyle w:val="rvts46"/>
          <w:i/>
          <w:iCs/>
          <w:color w:val="000000"/>
          <w:sz w:val="28"/>
          <w:szCs w:val="28"/>
        </w:rPr>
        <w:t>}</w:t>
      </w:r>
    </w:p>
    <w:p w:rsidR="004C2A27" w:rsidRDefault="004C2A27" w:rsidP="005F3298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9"/>
          <w:b/>
          <w:bCs/>
          <w:color w:val="000000"/>
          <w:sz w:val="28"/>
          <w:szCs w:val="28"/>
        </w:rPr>
      </w:pPr>
      <w:bookmarkStart w:id="35" w:name="n2467"/>
      <w:bookmarkEnd w:id="35"/>
    </w:p>
    <w:p w:rsidR="004C2A27" w:rsidRPr="004C2A27" w:rsidRDefault="004C2A27" w:rsidP="005F3298">
      <w:pPr>
        <w:pStyle w:val="rvps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2A27">
        <w:rPr>
          <w:rStyle w:val="rvts9"/>
          <w:b/>
          <w:bCs/>
          <w:color w:val="000000"/>
          <w:sz w:val="28"/>
          <w:szCs w:val="28"/>
        </w:rPr>
        <w:t>Стаття 211</w:t>
      </w:r>
      <w:r w:rsidRPr="004C2A27">
        <w:rPr>
          <w:rStyle w:val="rvts37"/>
          <w:b/>
          <w:bCs/>
          <w:color w:val="000000"/>
          <w:sz w:val="28"/>
          <w:szCs w:val="28"/>
          <w:vertAlign w:val="superscript"/>
        </w:rPr>
        <w:t>-5</w:t>
      </w:r>
      <w:r w:rsidRPr="004C2A27">
        <w:rPr>
          <w:rStyle w:val="rvts9"/>
          <w:b/>
          <w:bCs/>
          <w:color w:val="000000"/>
          <w:sz w:val="28"/>
          <w:szCs w:val="28"/>
        </w:rPr>
        <w:t>. Несвоєчасне подання документів, необхідних для ведення військового обліку військовозобов'язаних і призовників, несповіщення їх про виклик у військові комісаріати</w:t>
      </w:r>
    </w:p>
    <w:p w:rsidR="004C2A27" w:rsidRPr="004C2A27" w:rsidRDefault="004C2A27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36" w:name="n2468"/>
      <w:bookmarkEnd w:id="36"/>
      <w:r w:rsidRPr="004C2A27">
        <w:rPr>
          <w:color w:val="000000"/>
          <w:sz w:val="28"/>
          <w:szCs w:val="28"/>
        </w:rPr>
        <w:t>Несвоєчасне подання керівниками або іншими відповідальними за військово-облікову роботу посадовими особами житлово-експлуатаційних організацій, підприємств, установ і організацій, що здійснюють експлуатацію будинків, а також власниками будинків у військові комісаріати і органи місцевого самоврядування, на які покладено ведення первинного обліку військовозобов'язаних і призовників, домових книг, карток реєстрації місця проживання і обліково-військових документів (військових квитків, посвідчень про приписку до призовних дільниць) на жильців, які є військовозобов'язаними або призовниками, для оформлення взяття на військовий облік або зняття з обліку, а також несповіщення їх про виклик у військові комісаріати -</w:t>
      </w:r>
    </w:p>
    <w:p w:rsidR="004C2A27" w:rsidRPr="004C2A27" w:rsidRDefault="004C2A27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37" w:name="n2469"/>
      <w:bookmarkEnd w:id="37"/>
      <w:r w:rsidRPr="004C2A27">
        <w:rPr>
          <w:color w:val="000000"/>
          <w:sz w:val="28"/>
          <w:szCs w:val="28"/>
        </w:rPr>
        <w:lastRenderedPageBreak/>
        <w:t>тягнуть за собою накладення штрафу від одного до трьох неоподатковуваних мінімумів доходів громадян.</w:t>
      </w:r>
    </w:p>
    <w:p w:rsidR="004C2A27" w:rsidRPr="004C2A27" w:rsidRDefault="004C2A27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38" w:name="n2470"/>
      <w:bookmarkEnd w:id="38"/>
      <w:r w:rsidRPr="004C2A27">
        <w:rPr>
          <w:color w:val="000000"/>
          <w:sz w:val="28"/>
          <w:szCs w:val="28"/>
        </w:rPr>
        <w:t>Повторне протягом року вчинення порушення з числа передбачених </w:t>
      </w:r>
      <w:hyperlink r:id="rId36" w:anchor="n2468" w:history="1">
        <w:r w:rsidRPr="004C2A27">
          <w:rPr>
            <w:rStyle w:val="a3"/>
            <w:color w:val="006600"/>
            <w:sz w:val="28"/>
            <w:szCs w:val="28"/>
          </w:rPr>
          <w:t>частиною першою</w:t>
        </w:r>
      </w:hyperlink>
      <w:r w:rsidRPr="004C2A27">
        <w:rPr>
          <w:color w:val="000000"/>
          <w:sz w:val="28"/>
          <w:szCs w:val="28"/>
        </w:rPr>
        <w:t> цієї статті, за яке особу вже було піддано адміністративному стягненню, -</w:t>
      </w:r>
    </w:p>
    <w:p w:rsidR="004C2A27" w:rsidRPr="004C2A27" w:rsidRDefault="004C2A27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39" w:name="n2471"/>
      <w:bookmarkEnd w:id="39"/>
      <w:r w:rsidRPr="004C2A27">
        <w:rPr>
          <w:color w:val="000000"/>
          <w:sz w:val="28"/>
          <w:szCs w:val="28"/>
        </w:rPr>
        <w:t>тягне за собою накладення штрафу від трьох до семи неоподатковуваних мінімумів доходів громадян.</w:t>
      </w:r>
    </w:p>
    <w:p w:rsidR="004C2A27" w:rsidRPr="004C2A27" w:rsidRDefault="004C2A27" w:rsidP="005F329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40" w:name="n2472"/>
      <w:bookmarkEnd w:id="40"/>
      <w:r w:rsidRPr="004C2A27">
        <w:rPr>
          <w:rStyle w:val="rvts46"/>
          <w:i/>
          <w:iCs/>
          <w:color w:val="000000"/>
          <w:sz w:val="28"/>
          <w:szCs w:val="28"/>
        </w:rPr>
        <w:t>{Кодекс доповнено статтею 211</w:t>
      </w:r>
      <w:r w:rsidRPr="004C2A27">
        <w:rPr>
          <w:rStyle w:val="rvts37"/>
          <w:b/>
          <w:bCs/>
          <w:color w:val="000000"/>
          <w:sz w:val="28"/>
          <w:szCs w:val="28"/>
          <w:vertAlign w:val="superscript"/>
        </w:rPr>
        <w:t>-5</w:t>
      </w:r>
      <w:r w:rsidRPr="004C2A27">
        <w:rPr>
          <w:rStyle w:val="rvts46"/>
          <w:i/>
          <w:iCs/>
          <w:color w:val="000000"/>
          <w:sz w:val="28"/>
          <w:szCs w:val="28"/>
        </w:rPr>
        <w:t> згідно з Указом ПВР </w:t>
      </w:r>
      <w:hyperlink r:id="rId37" w:tgtFrame="_blank" w:history="1">
        <w:r w:rsidRPr="004C2A27">
          <w:rPr>
            <w:rStyle w:val="a3"/>
            <w:i/>
            <w:iCs/>
            <w:color w:val="000099"/>
            <w:sz w:val="28"/>
            <w:szCs w:val="28"/>
          </w:rPr>
          <w:t>№ 2010-11 від 03.04.86</w:t>
        </w:r>
      </w:hyperlink>
      <w:r w:rsidRPr="004C2A27">
        <w:rPr>
          <w:rStyle w:val="rvts46"/>
          <w:i/>
          <w:iCs/>
          <w:color w:val="000000"/>
          <w:sz w:val="28"/>
          <w:szCs w:val="28"/>
        </w:rPr>
        <w:t>; із змінами, внесеними згідно із Законами </w:t>
      </w:r>
      <w:hyperlink r:id="rId38" w:tgtFrame="_blank" w:history="1">
        <w:r w:rsidRPr="004C2A27">
          <w:rPr>
            <w:rStyle w:val="a3"/>
            <w:i/>
            <w:iCs/>
            <w:color w:val="000099"/>
            <w:sz w:val="28"/>
            <w:szCs w:val="28"/>
          </w:rPr>
          <w:t>№ 55/97-ВР від 07.02.97</w:t>
        </w:r>
      </w:hyperlink>
      <w:r w:rsidRPr="004C2A27">
        <w:rPr>
          <w:rStyle w:val="rvts46"/>
          <w:i/>
          <w:iCs/>
          <w:color w:val="000000"/>
          <w:sz w:val="28"/>
          <w:szCs w:val="28"/>
        </w:rPr>
        <w:t>, </w:t>
      </w:r>
      <w:hyperlink r:id="rId39" w:tgtFrame="_blank" w:history="1">
        <w:r w:rsidRPr="004C2A27">
          <w:rPr>
            <w:rStyle w:val="a3"/>
            <w:i/>
            <w:iCs/>
            <w:color w:val="000099"/>
            <w:sz w:val="28"/>
            <w:szCs w:val="28"/>
          </w:rPr>
          <w:t>№ 308/97-ВР від 04.06.97</w:t>
        </w:r>
      </w:hyperlink>
      <w:r w:rsidRPr="004C2A27">
        <w:rPr>
          <w:rStyle w:val="rvts46"/>
          <w:i/>
          <w:iCs/>
          <w:color w:val="000000"/>
          <w:sz w:val="28"/>
          <w:szCs w:val="28"/>
        </w:rPr>
        <w:t>, </w:t>
      </w:r>
      <w:hyperlink r:id="rId40" w:tgtFrame="_blank" w:history="1">
        <w:r w:rsidRPr="004C2A27">
          <w:rPr>
            <w:rStyle w:val="a3"/>
            <w:i/>
            <w:iCs/>
            <w:color w:val="000099"/>
            <w:sz w:val="28"/>
            <w:szCs w:val="28"/>
          </w:rPr>
          <w:t>№ 2342-III від 05.04.2001</w:t>
        </w:r>
      </w:hyperlink>
      <w:r w:rsidRPr="004C2A27">
        <w:rPr>
          <w:rStyle w:val="rvts46"/>
          <w:i/>
          <w:iCs/>
          <w:color w:val="000000"/>
          <w:sz w:val="28"/>
          <w:szCs w:val="28"/>
        </w:rPr>
        <w:t>, </w:t>
      </w:r>
      <w:hyperlink r:id="rId41" w:tgtFrame="_blank" w:history="1">
        <w:r w:rsidRPr="004C2A27">
          <w:rPr>
            <w:rStyle w:val="a3"/>
            <w:i/>
            <w:iCs/>
            <w:color w:val="000099"/>
            <w:sz w:val="28"/>
            <w:szCs w:val="28"/>
          </w:rPr>
          <w:t>№ 1276-VI від 16.04.2009</w:t>
        </w:r>
      </w:hyperlink>
      <w:r w:rsidRPr="004C2A27">
        <w:rPr>
          <w:rStyle w:val="rvts46"/>
          <w:i/>
          <w:iCs/>
          <w:color w:val="000000"/>
          <w:sz w:val="28"/>
          <w:szCs w:val="28"/>
        </w:rPr>
        <w:t>}</w:t>
      </w:r>
    </w:p>
    <w:p w:rsidR="00467284" w:rsidRPr="004C2A27" w:rsidRDefault="00467284" w:rsidP="005F3298">
      <w:pPr>
        <w:spacing w:after="0"/>
        <w:jc w:val="center"/>
        <w:rPr>
          <w:sz w:val="28"/>
          <w:szCs w:val="28"/>
        </w:rPr>
      </w:pPr>
    </w:p>
    <w:p w:rsidR="00DA01E6" w:rsidRPr="00DA01E6" w:rsidRDefault="00DA01E6" w:rsidP="00DA01E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  <w:sz w:val="28"/>
          <w:szCs w:val="28"/>
        </w:rPr>
      </w:pPr>
      <w:r w:rsidRPr="00DA01E6">
        <w:rPr>
          <w:rStyle w:val="rvts9"/>
          <w:b/>
          <w:bCs/>
          <w:color w:val="000000"/>
          <w:sz w:val="28"/>
          <w:szCs w:val="28"/>
        </w:rPr>
        <w:t>Стаття 211</w:t>
      </w:r>
      <w:r w:rsidRPr="00DA01E6">
        <w:rPr>
          <w:rStyle w:val="rvts37"/>
          <w:b/>
          <w:bCs/>
          <w:color w:val="000000"/>
          <w:sz w:val="28"/>
          <w:szCs w:val="28"/>
          <w:vertAlign w:val="superscript"/>
        </w:rPr>
        <w:t>-6</w:t>
      </w:r>
      <w:r w:rsidRPr="00DA01E6">
        <w:rPr>
          <w:rStyle w:val="rvts9"/>
          <w:b/>
          <w:bCs/>
          <w:color w:val="000000"/>
          <w:sz w:val="28"/>
          <w:szCs w:val="28"/>
        </w:rPr>
        <w:t>. Неподання відомостей про військовозобов'язаних і призовників</w:t>
      </w:r>
    </w:p>
    <w:p w:rsidR="00DA01E6" w:rsidRPr="00DA01E6" w:rsidRDefault="00DA01E6" w:rsidP="00DA01E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1" w:name="n2474"/>
      <w:bookmarkEnd w:id="41"/>
      <w:r w:rsidRPr="00DA01E6">
        <w:rPr>
          <w:color w:val="000000"/>
          <w:sz w:val="28"/>
          <w:szCs w:val="28"/>
        </w:rPr>
        <w:t>Неподання відомостей про всіх військовозобов'язаних і призовників, визнаних інвалідами незалежно від групи інвалідності, посадовими особами медико-соціальних експертних комісій, на яких покладено обов'язок подавати такі відомості у військові комісаріати, -</w:t>
      </w:r>
    </w:p>
    <w:p w:rsidR="00DA01E6" w:rsidRPr="00DA01E6" w:rsidRDefault="00DA01E6" w:rsidP="00DA01E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2" w:name="n2475"/>
      <w:bookmarkEnd w:id="42"/>
      <w:r w:rsidRPr="00DA01E6">
        <w:rPr>
          <w:color w:val="000000"/>
          <w:sz w:val="28"/>
          <w:szCs w:val="28"/>
        </w:rPr>
        <w:t>тягне за собою накладення штрафу від одного до трьох неоподатковуваних мінімумів доходів громадян.</w:t>
      </w:r>
    </w:p>
    <w:p w:rsidR="00DA01E6" w:rsidRPr="00DA01E6" w:rsidRDefault="00DA01E6" w:rsidP="00DA01E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3" w:name="n2476"/>
      <w:bookmarkEnd w:id="43"/>
      <w:r w:rsidRPr="00DA01E6">
        <w:rPr>
          <w:color w:val="000000"/>
          <w:sz w:val="28"/>
          <w:szCs w:val="28"/>
        </w:rPr>
        <w:t>Неподання посадовими особами державних органів реєстрації актів цивільного стану районним (міським) військовим комісаріатам відомостей про зміну військовозобов'язаними і призовниками прізвища, імені, по батькові про внесення до актових записів цивільного стану змін про дату і місце їх народження, а також про випадки реєстрації смерті військовозобов'язаних і призовників -</w:t>
      </w:r>
    </w:p>
    <w:p w:rsidR="00DA01E6" w:rsidRPr="00DA01E6" w:rsidRDefault="00DA01E6" w:rsidP="00DA01E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4" w:name="n2477"/>
      <w:bookmarkEnd w:id="44"/>
      <w:r w:rsidRPr="00DA01E6">
        <w:rPr>
          <w:color w:val="000000"/>
          <w:sz w:val="28"/>
          <w:szCs w:val="28"/>
        </w:rPr>
        <w:t>тягне за собою накладення штрафу від одного до трьох неоподатковуваних мінімумів доходів громадян.</w:t>
      </w:r>
    </w:p>
    <w:p w:rsidR="00DA01E6" w:rsidRPr="00DA01E6" w:rsidRDefault="00DA01E6" w:rsidP="00DA01E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5" w:name="n2478"/>
      <w:bookmarkEnd w:id="45"/>
      <w:r w:rsidRPr="00DA01E6">
        <w:rPr>
          <w:color w:val="000000"/>
          <w:sz w:val="28"/>
          <w:szCs w:val="28"/>
        </w:rPr>
        <w:t>Повторне протягом року вчинення порушення з числа передбачених </w:t>
      </w:r>
      <w:hyperlink r:id="rId42" w:anchor="n2474" w:history="1">
        <w:r w:rsidRPr="00DA01E6">
          <w:rPr>
            <w:rStyle w:val="a3"/>
            <w:color w:val="006600"/>
            <w:sz w:val="28"/>
            <w:szCs w:val="28"/>
          </w:rPr>
          <w:t>частиною першою</w:t>
        </w:r>
      </w:hyperlink>
      <w:r w:rsidRPr="00DA01E6">
        <w:rPr>
          <w:color w:val="000000"/>
          <w:sz w:val="28"/>
          <w:szCs w:val="28"/>
        </w:rPr>
        <w:t> або </w:t>
      </w:r>
      <w:hyperlink r:id="rId43" w:anchor="n2476" w:history="1">
        <w:r w:rsidRPr="00DA01E6">
          <w:rPr>
            <w:rStyle w:val="a3"/>
            <w:color w:val="006600"/>
            <w:sz w:val="28"/>
            <w:szCs w:val="28"/>
          </w:rPr>
          <w:t>другою</w:t>
        </w:r>
      </w:hyperlink>
      <w:r w:rsidRPr="00DA01E6">
        <w:rPr>
          <w:color w:val="000000"/>
          <w:sz w:val="28"/>
          <w:szCs w:val="28"/>
        </w:rPr>
        <w:t> цієї статті, за яке особу вже було піддано адміністративному стягненню, -</w:t>
      </w:r>
    </w:p>
    <w:p w:rsidR="00DA01E6" w:rsidRPr="00DA01E6" w:rsidRDefault="00DA01E6" w:rsidP="00DA01E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6" w:name="n2479"/>
      <w:bookmarkEnd w:id="46"/>
      <w:r w:rsidRPr="00DA01E6">
        <w:rPr>
          <w:color w:val="000000"/>
          <w:sz w:val="28"/>
          <w:szCs w:val="28"/>
        </w:rPr>
        <w:t>тягне за собою накладення штрафу від трьох до семи неоподатковуваних мінімумів доходів громадян.</w:t>
      </w:r>
    </w:p>
    <w:p w:rsidR="00DA01E6" w:rsidRPr="00DA01E6" w:rsidRDefault="00DA01E6" w:rsidP="00DA01E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7" w:name="n2480"/>
      <w:bookmarkEnd w:id="47"/>
      <w:r w:rsidRPr="00DA01E6">
        <w:rPr>
          <w:rStyle w:val="rvts46"/>
          <w:i/>
          <w:iCs/>
          <w:color w:val="000000"/>
          <w:sz w:val="28"/>
          <w:szCs w:val="28"/>
        </w:rPr>
        <w:t>{Кодекс доповнено статтею 211</w:t>
      </w:r>
      <w:r w:rsidRPr="00DA01E6">
        <w:rPr>
          <w:rStyle w:val="rvts37"/>
          <w:b/>
          <w:bCs/>
          <w:color w:val="000000"/>
          <w:sz w:val="28"/>
          <w:szCs w:val="28"/>
          <w:vertAlign w:val="superscript"/>
        </w:rPr>
        <w:t>-6</w:t>
      </w:r>
      <w:r w:rsidRPr="00DA01E6">
        <w:rPr>
          <w:rStyle w:val="rvts46"/>
          <w:i/>
          <w:iCs/>
          <w:color w:val="000000"/>
          <w:sz w:val="28"/>
          <w:szCs w:val="28"/>
        </w:rPr>
        <w:t> згідно з Указом ПВР </w:t>
      </w:r>
      <w:hyperlink r:id="rId44" w:tgtFrame="_blank" w:history="1">
        <w:r w:rsidRPr="00DA01E6">
          <w:rPr>
            <w:rStyle w:val="a3"/>
            <w:i/>
            <w:iCs/>
            <w:color w:val="000099"/>
            <w:sz w:val="28"/>
            <w:szCs w:val="28"/>
          </w:rPr>
          <w:t>№ 2010-11 від 03.04.86</w:t>
        </w:r>
      </w:hyperlink>
      <w:r w:rsidRPr="00DA01E6">
        <w:rPr>
          <w:rStyle w:val="rvts46"/>
          <w:i/>
          <w:iCs/>
          <w:color w:val="000000"/>
          <w:sz w:val="28"/>
          <w:szCs w:val="28"/>
        </w:rPr>
        <w:t>, із змінами, внесеними згідно із Законами </w:t>
      </w:r>
      <w:hyperlink r:id="rId45" w:tgtFrame="_blank" w:history="1">
        <w:r w:rsidRPr="00DA01E6">
          <w:rPr>
            <w:rStyle w:val="a3"/>
            <w:i/>
            <w:iCs/>
            <w:color w:val="000099"/>
            <w:sz w:val="28"/>
            <w:szCs w:val="28"/>
          </w:rPr>
          <w:t>№ 55/97-ВР від 07.02.97</w:t>
        </w:r>
      </w:hyperlink>
      <w:r w:rsidRPr="00DA01E6">
        <w:rPr>
          <w:rStyle w:val="rvts46"/>
          <w:i/>
          <w:iCs/>
          <w:color w:val="000000"/>
          <w:sz w:val="28"/>
          <w:szCs w:val="28"/>
        </w:rPr>
        <w:t>, </w:t>
      </w:r>
      <w:hyperlink r:id="rId46" w:tgtFrame="_blank" w:history="1">
        <w:r w:rsidRPr="00DA01E6">
          <w:rPr>
            <w:rStyle w:val="a3"/>
            <w:i/>
            <w:iCs/>
            <w:color w:val="000099"/>
            <w:sz w:val="28"/>
            <w:szCs w:val="28"/>
          </w:rPr>
          <w:t>№ 308/97-ВР від 04.06.97</w:t>
        </w:r>
      </w:hyperlink>
      <w:r w:rsidRPr="00DA01E6">
        <w:rPr>
          <w:rStyle w:val="rvts46"/>
          <w:i/>
          <w:iCs/>
          <w:color w:val="000000"/>
          <w:sz w:val="28"/>
          <w:szCs w:val="28"/>
        </w:rPr>
        <w:t>, </w:t>
      </w:r>
      <w:hyperlink r:id="rId47" w:tgtFrame="_blank" w:history="1">
        <w:r w:rsidRPr="00DA01E6">
          <w:rPr>
            <w:rStyle w:val="a3"/>
            <w:i/>
            <w:iCs/>
            <w:color w:val="000099"/>
            <w:sz w:val="28"/>
            <w:szCs w:val="28"/>
          </w:rPr>
          <w:t>№ 2342-III від 05.04.2001</w:t>
        </w:r>
      </w:hyperlink>
      <w:r w:rsidRPr="00DA01E6">
        <w:rPr>
          <w:rStyle w:val="rvts46"/>
          <w:i/>
          <w:iCs/>
          <w:color w:val="000000"/>
          <w:sz w:val="28"/>
          <w:szCs w:val="28"/>
        </w:rPr>
        <w:t>, </w:t>
      </w:r>
      <w:hyperlink r:id="rId48" w:tgtFrame="_blank" w:history="1">
        <w:r w:rsidRPr="00DA01E6">
          <w:rPr>
            <w:rStyle w:val="a3"/>
            <w:i/>
            <w:iCs/>
            <w:color w:val="000099"/>
            <w:sz w:val="28"/>
            <w:szCs w:val="28"/>
          </w:rPr>
          <w:t>№ 1410-IV від 03.02.2004</w:t>
        </w:r>
      </w:hyperlink>
      <w:r w:rsidRPr="00DA01E6">
        <w:rPr>
          <w:rStyle w:val="rvts46"/>
          <w:i/>
          <w:iCs/>
          <w:color w:val="000000"/>
          <w:sz w:val="28"/>
          <w:szCs w:val="28"/>
        </w:rPr>
        <w:t>}</w:t>
      </w:r>
    </w:p>
    <w:p w:rsidR="00DA01E6" w:rsidRPr="00DA01E6" w:rsidRDefault="00DA01E6" w:rsidP="00DA01E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8" w:name="n2481"/>
      <w:bookmarkEnd w:id="48"/>
      <w:r w:rsidRPr="00DA01E6">
        <w:rPr>
          <w:rStyle w:val="rvts46"/>
          <w:i/>
          <w:iCs/>
          <w:color w:val="000000"/>
          <w:sz w:val="28"/>
          <w:szCs w:val="28"/>
        </w:rPr>
        <w:t>{Статтю 212 виключено на підставі Закону </w:t>
      </w:r>
      <w:hyperlink r:id="rId49" w:tgtFrame="_blank" w:history="1">
        <w:r w:rsidRPr="00DA01E6">
          <w:rPr>
            <w:rStyle w:val="a3"/>
            <w:i/>
            <w:iCs/>
            <w:color w:val="000099"/>
            <w:sz w:val="28"/>
            <w:szCs w:val="28"/>
          </w:rPr>
          <w:t>№ 2354-12 від 15.06.92</w:t>
        </w:r>
      </w:hyperlink>
      <w:r w:rsidRPr="00DA01E6">
        <w:rPr>
          <w:rStyle w:val="rvts46"/>
          <w:i/>
          <w:iCs/>
          <w:color w:val="000000"/>
          <w:sz w:val="28"/>
          <w:szCs w:val="28"/>
        </w:rPr>
        <w:t>}</w:t>
      </w:r>
    </w:p>
    <w:p w:rsidR="005F3298" w:rsidRPr="004C2A27" w:rsidRDefault="005F3298">
      <w:pPr>
        <w:spacing w:after="0"/>
        <w:jc w:val="center"/>
        <w:rPr>
          <w:sz w:val="28"/>
          <w:szCs w:val="28"/>
        </w:rPr>
      </w:pPr>
    </w:p>
    <w:sectPr w:rsidR="005F3298" w:rsidRPr="004C2A27" w:rsidSect="00365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72F"/>
    <w:rsid w:val="0011051E"/>
    <w:rsid w:val="001F2582"/>
    <w:rsid w:val="0028417F"/>
    <w:rsid w:val="00336FF2"/>
    <w:rsid w:val="00340452"/>
    <w:rsid w:val="00365E4A"/>
    <w:rsid w:val="00467284"/>
    <w:rsid w:val="004C2A27"/>
    <w:rsid w:val="005F3298"/>
    <w:rsid w:val="00A0172F"/>
    <w:rsid w:val="00D51CB1"/>
    <w:rsid w:val="00DA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A0172F"/>
  </w:style>
  <w:style w:type="paragraph" w:customStyle="1" w:styleId="rvps7">
    <w:name w:val="rvps7"/>
    <w:basedOn w:val="a"/>
    <w:rsid w:val="0046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67284"/>
  </w:style>
  <w:style w:type="paragraph" w:customStyle="1" w:styleId="rvps2">
    <w:name w:val="rvps2"/>
    <w:basedOn w:val="a"/>
    <w:rsid w:val="0046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67284"/>
    <w:rPr>
      <w:color w:val="0000FF"/>
      <w:u w:val="single"/>
    </w:rPr>
  </w:style>
  <w:style w:type="character" w:customStyle="1" w:styleId="rvts46">
    <w:name w:val="rvts46"/>
    <w:basedOn w:val="a0"/>
    <w:rsid w:val="00467284"/>
  </w:style>
  <w:style w:type="character" w:customStyle="1" w:styleId="rvts37">
    <w:name w:val="rvts37"/>
    <w:basedOn w:val="a0"/>
    <w:rsid w:val="0028417F"/>
  </w:style>
  <w:style w:type="paragraph" w:styleId="a4">
    <w:name w:val="Balloon Text"/>
    <w:basedOn w:val="a"/>
    <w:link w:val="a5"/>
    <w:uiPriority w:val="99"/>
    <w:semiHidden/>
    <w:unhideWhenUsed/>
    <w:rsid w:val="005F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80731-10" TargetMode="External"/><Relationship Id="rId18" Type="http://schemas.openxmlformats.org/officeDocument/2006/relationships/hyperlink" Target="https://zakon.rada.gov.ua/laws/show/2010-11" TargetMode="External"/><Relationship Id="rId26" Type="http://schemas.openxmlformats.org/officeDocument/2006/relationships/hyperlink" Target="https://zakon.rada.gov.ua/laws/show/308/97-%D0%B2%D1%80" TargetMode="External"/><Relationship Id="rId39" Type="http://schemas.openxmlformats.org/officeDocument/2006/relationships/hyperlink" Target="https://zakon.rada.gov.ua/laws/show/308/97-%D0%B2%D1%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2010-11" TargetMode="External"/><Relationship Id="rId34" Type="http://schemas.openxmlformats.org/officeDocument/2006/relationships/hyperlink" Target="https://zakon.rada.gov.ua/laws/show/55/97-%D0%B2%D1%80" TargetMode="External"/><Relationship Id="rId42" Type="http://schemas.openxmlformats.org/officeDocument/2006/relationships/hyperlink" Target="https://zakon.rada.gov.ua/laws/show/80731-10" TargetMode="External"/><Relationship Id="rId47" Type="http://schemas.openxmlformats.org/officeDocument/2006/relationships/hyperlink" Target="https://zakon.rada.gov.ua/laws/show/2342-14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zakon.rada.gov.ua/laws/show/2010-11" TargetMode="External"/><Relationship Id="rId12" Type="http://schemas.openxmlformats.org/officeDocument/2006/relationships/hyperlink" Target="https://zakon.rada.gov.ua/laws/show/2711-17" TargetMode="External"/><Relationship Id="rId17" Type="http://schemas.openxmlformats.org/officeDocument/2006/relationships/hyperlink" Target="https://zakon.rada.gov.ua/laws/show/80731-10" TargetMode="External"/><Relationship Id="rId25" Type="http://schemas.openxmlformats.org/officeDocument/2006/relationships/hyperlink" Target="https://zakon.rada.gov.ua/laws/show/55/97-%D0%B2%D1%80" TargetMode="External"/><Relationship Id="rId33" Type="http://schemas.openxmlformats.org/officeDocument/2006/relationships/hyperlink" Target="https://zakon.rada.gov.ua/laws/show/2010-11" TargetMode="External"/><Relationship Id="rId38" Type="http://schemas.openxmlformats.org/officeDocument/2006/relationships/hyperlink" Target="https://zakon.rada.gov.ua/laws/show/55/97-%D0%B2%D1%80" TargetMode="External"/><Relationship Id="rId46" Type="http://schemas.openxmlformats.org/officeDocument/2006/relationships/hyperlink" Target="https://zakon.rada.gov.ua/laws/show/308/97-%D0%B2%D1%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80731-10" TargetMode="External"/><Relationship Id="rId20" Type="http://schemas.openxmlformats.org/officeDocument/2006/relationships/hyperlink" Target="https://zakon.rada.gov.ua/laws/show/308/97-%D0%B2%D1%80" TargetMode="External"/><Relationship Id="rId29" Type="http://schemas.openxmlformats.org/officeDocument/2006/relationships/hyperlink" Target="https://zakon.rada.gov.ua/laws/show/2010-11" TargetMode="External"/><Relationship Id="rId41" Type="http://schemas.openxmlformats.org/officeDocument/2006/relationships/hyperlink" Target="https://zakon.rada.gov.ua/laws/show/1276-17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0731-10" TargetMode="External"/><Relationship Id="rId11" Type="http://schemas.openxmlformats.org/officeDocument/2006/relationships/hyperlink" Target="https://zakon.rada.gov.ua/laws/show/1014-16" TargetMode="External"/><Relationship Id="rId24" Type="http://schemas.openxmlformats.org/officeDocument/2006/relationships/hyperlink" Target="https://zakon.rada.gov.ua/laws/show/2010-11" TargetMode="External"/><Relationship Id="rId32" Type="http://schemas.openxmlformats.org/officeDocument/2006/relationships/hyperlink" Target="https://zakon.rada.gov.ua/laws/show/80731-10" TargetMode="External"/><Relationship Id="rId37" Type="http://schemas.openxmlformats.org/officeDocument/2006/relationships/hyperlink" Target="https://zakon.rada.gov.ua/laws/show/2010-11" TargetMode="External"/><Relationship Id="rId40" Type="http://schemas.openxmlformats.org/officeDocument/2006/relationships/hyperlink" Target="https://zakon.rada.gov.ua/laws/show/2342-14" TargetMode="External"/><Relationship Id="rId45" Type="http://schemas.openxmlformats.org/officeDocument/2006/relationships/hyperlink" Target="https://zakon.rada.gov.ua/laws/show/55/97-%D0%B2%D1%80" TargetMode="External"/><Relationship Id="rId5" Type="http://schemas.openxmlformats.org/officeDocument/2006/relationships/hyperlink" Target="https://zakon.rada.gov.ua/laws/show/80731-10" TargetMode="External"/><Relationship Id="rId15" Type="http://schemas.openxmlformats.org/officeDocument/2006/relationships/hyperlink" Target="https://zakon.rada.gov.ua/laws/show/1275-18" TargetMode="External"/><Relationship Id="rId23" Type="http://schemas.openxmlformats.org/officeDocument/2006/relationships/hyperlink" Target="https://zakon.rada.gov.ua/laws/show/80731-10" TargetMode="External"/><Relationship Id="rId28" Type="http://schemas.openxmlformats.org/officeDocument/2006/relationships/hyperlink" Target="https://zakon.rada.gov.ua/laws/show/80731-10" TargetMode="External"/><Relationship Id="rId36" Type="http://schemas.openxmlformats.org/officeDocument/2006/relationships/hyperlink" Target="https://zakon.rada.gov.ua/laws/show/80731-10" TargetMode="External"/><Relationship Id="rId49" Type="http://schemas.openxmlformats.org/officeDocument/2006/relationships/hyperlink" Target="https://zakon.rada.gov.ua/laws/show/2354-12" TargetMode="External"/><Relationship Id="rId10" Type="http://schemas.openxmlformats.org/officeDocument/2006/relationships/hyperlink" Target="https://zakon.rada.gov.ua/laws/show/2342-14" TargetMode="External"/><Relationship Id="rId19" Type="http://schemas.openxmlformats.org/officeDocument/2006/relationships/hyperlink" Target="https://zakon.rada.gov.ua/laws/show/55/97-%D0%B2%D1%80" TargetMode="External"/><Relationship Id="rId31" Type="http://schemas.openxmlformats.org/officeDocument/2006/relationships/hyperlink" Target="https://zakon.rada.gov.ua/laws/show/308/97-%D0%B2%D1%80" TargetMode="External"/><Relationship Id="rId44" Type="http://schemas.openxmlformats.org/officeDocument/2006/relationships/hyperlink" Target="https://zakon.rada.gov.ua/laws/show/2010-11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308/97-%D0%B2%D1%80" TargetMode="External"/><Relationship Id="rId14" Type="http://schemas.openxmlformats.org/officeDocument/2006/relationships/hyperlink" Target="https://zakon.rada.gov.ua/laws/show/2197-15" TargetMode="External"/><Relationship Id="rId22" Type="http://schemas.openxmlformats.org/officeDocument/2006/relationships/hyperlink" Target="https://zakon.rada.gov.ua/laws/show/308/97-%D0%B2%D1%80" TargetMode="External"/><Relationship Id="rId27" Type="http://schemas.openxmlformats.org/officeDocument/2006/relationships/hyperlink" Target="https://zakon.rada.gov.ua/laws/show/2342-14" TargetMode="External"/><Relationship Id="rId30" Type="http://schemas.openxmlformats.org/officeDocument/2006/relationships/hyperlink" Target="https://zakon.rada.gov.ua/laws/show/55/97-%D0%B2%D1%80" TargetMode="External"/><Relationship Id="rId35" Type="http://schemas.openxmlformats.org/officeDocument/2006/relationships/hyperlink" Target="https://zakon.rada.gov.ua/laws/show/308/97-%D0%B2%D1%80" TargetMode="External"/><Relationship Id="rId43" Type="http://schemas.openxmlformats.org/officeDocument/2006/relationships/hyperlink" Target="https://zakon.rada.gov.ua/laws/show/80731-10" TargetMode="External"/><Relationship Id="rId48" Type="http://schemas.openxmlformats.org/officeDocument/2006/relationships/hyperlink" Target="https://zakon.rada.gov.ua/laws/show/1410-15" TargetMode="External"/><Relationship Id="rId8" Type="http://schemas.openxmlformats.org/officeDocument/2006/relationships/hyperlink" Target="https://zakon.rada.gov.ua/laws/show/55/97-%D0%B2%D1%8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8283</Words>
  <Characters>4722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5</cp:revision>
  <cp:lastPrinted>2019-08-29T12:19:00Z</cp:lastPrinted>
  <dcterms:created xsi:type="dcterms:W3CDTF">2019-04-09T11:51:00Z</dcterms:created>
  <dcterms:modified xsi:type="dcterms:W3CDTF">2019-08-29T12:21:00Z</dcterms:modified>
</cp:coreProperties>
</file>