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4" w:rsidRPr="00C874F0" w:rsidRDefault="009B0AB4" w:rsidP="009B0AB4">
      <w:pPr>
        <w:rPr>
          <w:rStyle w:val="rvts15"/>
          <w:sz w:val="20"/>
        </w:rPr>
      </w:pPr>
      <w:r w:rsidRPr="00C874F0">
        <w:rPr>
          <w:b/>
          <w:color w:val="002060"/>
          <w:sz w:val="20"/>
        </w:rPr>
        <w:t xml:space="preserve">                         </w:t>
      </w:r>
      <w:r w:rsidRPr="00C874F0">
        <w:rPr>
          <w:rStyle w:val="rvts15"/>
          <w:color w:val="002060"/>
          <w:sz w:val="20"/>
        </w:rPr>
        <w:t xml:space="preserve">                                               </w:t>
      </w:r>
      <w:r w:rsidR="00002768" w:rsidRPr="00C874F0">
        <w:rPr>
          <w:rStyle w:val="rvts15"/>
          <w:color w:val="002060"/>
          <w:sz w:val="20"/>
        </w:rPr>
        <w:t xml:space="preserve">          </w:t>
      </w:r>
      <w:r w:rsidR="00C874F0">
        <w:rPr>
          <w:rStyle w:val="rvts15"/>
          <w:color w:val="002060"/>
          <w:sz w:val="20"/>
        </w:rPr>
        <w:t xml:space="preserve">                </w:t>
      </w:r>
      <w:r w:rsidR="00002768" w:rsidRPr="00C874F0">
        <w:rPr>
          <w:rStyle w:val="rvts15"/>
          <w:color w:val="002060"/>
          <w:sz w:val="20"/>
        </w:rPr>
        <w:t xml:space="preserve">   </w:t>
      </w:r>
      <w:r w:rsidRPr="00C874F0">
        <w:rPr>
          <w:rStyle w:val="rvts15"/>
          <w:color w:val="002060"/>
          <w:sz w:val="20"/>
        </w:rPr>
        <w:t xml:space="preserve"> </w:t>
      </w:r>
      <w:r w:rsidRPr="00C874F0">
        <w:rPr>
          <w:rStyle w:val="rvts15"/>
          <w:sz w:val="20"/>
        </w:rPr>
        <w:t>З</w:t>
      </w:r>
      <w:r w:rsidR="00D85CC9" w:rsidRPr="00C874F0">
        <w:rPr>
          <w:rStyle w:val="rvts15"/>
          <w:sz w:val="20"/>
        </w:rPr>
        <w:t>АТВЕРДЖЕНО</w:t>
      </w:r>
      <w:r w:rsidRPr="00C874F0">
        <w:rPr>
          <w:rStyle w:val="rvts15"/>
          <w:sz w:val="20"/>
        </w:rPr>
        <w:t xml:space="preserve">                                                          </w:t>
      </w:r>
    </w:p>
    <w:p w:rsidR="00151E5C" w:rsidRPr="00C874F0" w:rsidRDefault="009B0AB4" w:rsidP="009B0AB4">
      <w:pPr>
        <w:tabs>
          <w:tab w:val="left" w:pos="1342"/>
        </w:tabs>
        <w:jc w:val="center"/>
        <w:rPr>
          <w:rStyle w:val="rvts15"/>
          <w:sz w:val="20"/>
        </w:rPr>
      </w:pPr>
      <w:r w:rsidRPr="00C874F0">
        <w:rPr>
          <w:rStyle w:val="rvts15"/>
          <w:sz w:val="20"/>
        </w:rPr>
        <w:t xml:space="preserve">                                                             </w:t>
      </w:r>
      <w:r w:rsidR="00D85CC9" w:rsidRPr="00C874F0">
        <w:rPr>
          <w:rStyle w:val="rvts15"/>
          <w:sz w:val="20"/>
        </w:rPr>
        <w:t xml:space="preserve">наказом керівника апарату </w:t>
      </w:r>
      <w:r w:rsidRPr="00C874F0">
        <w:rPr>
          <w:rStyle w:val="rvts15"/>
          <w:sz w:val="20"/>
        </w:rPr>
        <w:t xml:space="preserve"> </w:t>
      </w:r>
      <w:proofErr w:type="spellStart"/>
      <w:r w:rsidRPr="00C874F0">
        <w:rPr>
          <w:rStyle w:val="rvts15"/>
          <w:sz w:val="20"/>
        </w:rPr>
        <w:t>Тернівського</w:t>
      </w:r>
      <w:proofErr w:type="spellEnd"/>
    </w:p>
    <w:p w:rsidR="00151E5C" w:rsidRPr="00C874F0" w:rsidRDefault="00151E5C" w:rsidP="00151E5C">
      <w:pPr>
        <w:tabs>
          <w:tab w:val="left" w:pos="1342"/>
        </w:tabs>
        <w:rPr>
          <w:rStyle w:val="rvts15"/>
          <w:sz w:val="20"/>
        </w:rPr>
      </w:pPr>
      <w:r w:rsidRPr="00C874F0">
        <w:rPr>
          <w:rStyle w:val="rvts15"/>
          <w:sz w:val="20"/>
        </w:rPr>
        <w:t xml:space="preserve">                                                                             </w:t>
      </w:r>
      <w:r w:rsidR="00C874F0">
        <w:rPr>
          <w:rStyle w:val="rvts15"/>
          <w:sz w:val="20"/>
        </w:rPr>
        <w:t xml:space="preserve">              </w:t>
      </w:r>
      <w:r w:rsidRPr="00C874F0">
        <w:rPr>
          <w:rStyle w:val="rvts15"/>
          <w:sz w:val="20"/>
        </w:rPr>
        <w:t xml:space="preserve"> </w:t>
      </w:r>
      <w:r w:rsidR="009B0AB4" w:rsidRPr="00C874F0">
        <w:rPr>
          <w:rStyle w:val="rvts15"/>
          <w:sz w:val="20"/>
        </w:rPr>
        <w:t xml:space="preserve"> районного суду  міста Кривого Рогу </w:t>
      </w:r>
    </w:p>
    <w:p w:rsidR="009B0AB4" w:rsidRPr="00C874F0" w:rsidRDefault="00151E5C" w:rsidP="00151E5C">
      <w:pPr>
        <w:tabs>
          <w:tab w:val="left" w:pos="1342"/>
        </w:tabs>
        <w:rPr>
          <w:rStyle w:val="rvts15"/>
          <w:sz w:val="20"/>
        </w:rPr>
      </w:pPr>
      <w:r w:rsidRPr="00C874F0">
        <w:rPr>
          <w:rStyle w:val="rvts15"/>
          <w:sz w:val="20"/>
        </w:rPr>
        <w:t xml:space="preserve">                                                                              </w:t>
      </w:r>
      <w:r w:rsidR="00C874F0">
        <w:rPr>
          <w:rStyle w:val="rvts15"/>
          <w:sz w:val="20"/>
        </w:rPr>
        <w:t xml:space="preserve">               </w:t>
      </w:r>
      <w:r w:rsidR="009B0AB4" w:rsidRPr="00C874F0">
        <w:rPr>
          <w:rStyle w:val="rvts15"/>
          <w:sz w:val="20"/>
        </w:rPr>
        <w:t xml:space="preserve">Дніпропетровської області                                                                   </w:t>
      </w:r>
    </w:p>
    <w:p w:rsidR="009B0AB4" w:rsidRPr="00C874F0" w:rsidRDefault="009B0AB4" w:rsidP="009B0AB4">
      <w:pPr>
        <w:tabs>
          <w:tab w:val="left" w:pos="1342"/>
        </w:tabs>
        <w:jc w:val="center"/>
        <w:rPr>
          <w:rStyle w:val="rvts15"/>
          <w:color w:val="auto"/>
          <w:sz w:val="20"/>
        </w:rPr>
      </w:pPr>
      <w:r w:rsidRPr="00C874F0">
        <w:rPr>
          <w:rStyle w:val="rvts15"/>
          <w:sz w:val="20"/>
        </w:rPr>
        <w:t xml:space="preserve">            </w:t>
      </w:r>
      <w:r w:rsidR="00C874F0" w:rsidRPr="00C874F0">
        <w:rPr>
          <w:rStyle w:val="rvts15"/>
          <w:sz w:val="20"/>
        </w:rPr>
        <w:t xml:space="preserve">                  </w:t>
      </w:r>
      <w:r w:rsidRPr="00C874F0">
        <w:rPr>
          <w:rStyle w:val="rvts15"/>
          <w:color w:val="auto"/>
          <w:sz w:val="20"/>
        </w:rPr>
        <w:t xml:space="preserve"> № 38-аг від 12.12.2019</w:t>
      </w:r>
    </w:p>
    <w:p w:rsidR="009B0AB4" w:rsidRPr="008C1E47" w:rsidRDefault="009B0AB4" w:rsidP="009B0AB4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9B0AB4" w:rsidRPr="00101798" w:rsidRDefault="009B0AB4" w:rsidP="009B0AB4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9B0AB4" w:rsidRDefault="009B0AB4" w:rsidP="009B0AB4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9B0AB4" w:rsidRPr="00101798" w:rsidRDefault="009B0AB4" w:rsidP="009B0AB4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</w:t>
      </w:r>
      <w:proofErr w:type="spellStart"/>
      <w:r>
        <w:rPr>
          <w:rStyle w:val="rvts15"/>
          <w:sz w:val="28"/>
          <w:szCs w:val="28"/>
        </w:rPr>
        <w:t>Тернівського</w:t>
      </w:r>
      <w:proofErr w:type="spellEnd"/>
      <w:r>
        <w:rPr>
          <w:rStyle w:val="rvts15"/>
          <w:sz w:val="28"/>
          <w:szCs w:val="28"/>
        </w:rPr>
        <w:t xml:space="preserve"> районного суду міста Кривого Рогу Дніпропетровської області </w:t>
      </w:r>
    </w:p>
    <w:p w:rsidR="009B0AB4" w:rsidRDefault="009B0AB4" w:rsidP="009B0AB4">
      <w:pPr>
        <w:tabs>
          <w:tab w:val="left" w:pos="1342"/>
        </w:tabs>
        <w:jc w:val="center"/>
        <w:rPr>
          <w:rStyle w:val="rvts15"/>
          <w:i/>
          <w:szCs w:val="24"/>
        </w:rPr>
      </w:pPr>
      <w:r w:rsidRPr="00CB207B">
        <w:rPr>
          <w:rStyle w:val="rvts15"/>
          <w:i/>
          <w:szCs w:val="24"/>
        </w:rPr>
        <w:t>(строкова посада, на період перебування основного працівника у відпустці по догляду за дитиною до трьох років)</w:t>
      </w:r>
    </w:p>
    <w:p w:rsidR="009B0AB4" w:rsidRPr="008C1E47" w:rsidRDefault="009B0AB4" w:rsidP="009B0AB4">
      <w:pPr>
        <w:tabs>
          <w:tab w:val="left" w:pos="1342"/>
        </w:tabs>
        <w:jc w:val="center"/>
        <w:rPr>
          <w:rStyle w:val="rvts15"/>
          <w:b/>
          <w:szCs w:val="24"/>
        </w:rPr>
      </w:pPr>
      <w:r w:rsidRPr="008C1E47">
        <w:rPr>
          <w:rStyle w:val="rvts15"/>
          <w:b/>
          <w:szCs w:val="24"/>
        </w:rPr>
        <w:t>(2 вакансії)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9B0AB4" w:rsidTr="004A1283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9B0AB4" w:rsidRPr="00101798" w:rsidTr="004A1283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Здійснює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Забезпечує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t>відеоконференції</w:t>
            </w:r>
            <w:proofErr w:type="spellEnd"/>
            <w:r>
              <w:t xml:space="preserve">  під час судового засідання (кримінального провадження). 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 Веде журнал судового засідання та протокол судового засідання.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Своєчасно здійснює 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Виготовляє копії судових рішень у справах, які </w:t>
            </w:r>
            <w:r>
              <w:lastRenderedPageBreak/>
              <w:t>знаходяться в провадженні судді.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 Готує виконавчі листи у справах, за якими передбачено негайне виконання.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9B0AB4" w:rsidRDefault="009B0AB4" w:rsidP="004A1283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9B0AB4" w:rsidRPr="00101798" w:rsidTr="004A1283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3810 гривень. Надбавки, виплати, премії відповідно до статей 50, 52 Закону України «Про державну службу» від 10.12.2015 №889-</w:t>
            </w:r>
            <w:r>
              <w:rPr>
                <w:lang w:val="en-US"/>
              </w:rPr>
              <w:t>VIII</w:t>
            </w:r>
            <w:r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9B0AB4" w:rsidTr="004A1283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Строкове призначення на посаду</w:t>
            </w:r>
          </w:p>
        </w:tc>
      </w:tr>
      <w:tr w:rsidR="009B0AB4" w:rsidTr="004A1283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AB4" w:rsidRPr="008C1E47" w:rsidRDefault="009B0AB4" w:rsidP="004A1283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 w:rsidRPr="008C1E47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8C1E47">
              <w:rPr>
                <w:lang w:val="uk-UA"/>
              </w:rPr>
              <w:t>НАДС</w:t>
            </w:r>
            <w:proofErr w:type="spellEnd"/>
            <w:r w:rsidRPr="008C1E47">
              <w:rPr>
                <w:lang w:val="uk-UA"/>
              </w:rPr>
              <w:t xml:space="preserve"> таку інформацію:</w:t>
            </w:r>
          </w:p>
          <w:p w:rsidR="009B0AB4" w:rsidRPr="00101798" w:rsidRDefault="009B0AB4" w:rsidP="004A1283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</w:t>
            </w:r>
            <w:r w:rsidRPr="00101798">
              <w:rPr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101798">
              <w:rPr>
                <w:rFonts w:eastAsia="Times New Roman"/>
                <w:szCs w:val="24"/>
              </w:rPr>
              <w:t xml:space="preserve">– Порядок) </w:t>
            </w:r>
            <w:r w:rsidRPr="00101798">
              <w:rPr>
                <w:szCs w:val="24"/>
              </w:rPr>
              <w:t xml:space="preserve"> </w:t>
            </w:r>
          </w:p>
          <w:p w:rsidR="009B0AB4" w:rsidRPr="008C1E47" w:rsidRDefault="009B0AB4" w:rsidP="004A1283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</w:t>
            </w:r>
            <w:r w:rsidRPr="008C1E47">
              <w:rPr>
                <w:szCs w:val="24"/>
              </w:rPr>
              <w:t xml:space="preserve">резюме за формою згідно з додатком 2¹ до  Порядку, в якому обов’язково зазначається така інформація: </w:t>
            </w:r>
          </w:p>
          <w:p w:rsidR="009B0AB4" w:rsidRPr="008C1E47" w:rsidRDefault="009B0AB4" w:rsidP="004A1283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8C1E47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кандидата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0AB4" w:rsidRPr="008C1E47" w:rsidRDefault="009B0AB4" w:rsidP="004A1283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8C1E47"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0AB4" w:rsidRPr="008C1E47" w:rsidRDefault="009B0AB4" w:rsidP="004A1283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8C1E47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0AB4" w:rsidRPr="008C1E47" w:rsidRDefault="009B0AB4" w:rsidP="004A1283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- </w:t>
            </w:r>
            <w:r w:rsidRPr="008C1E47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рівня вільного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0AB4" w:rsidRPr="008C1E47" w:rsidRDefault="009B0AB4" w:rsidP="004A1283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8C1E47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0AB4" w:rsidRPr="008C1E47" w:rsidRDefault="009B0AB4" w:rsidP="004A1283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Pr="008C1E47">
              <w:rPr>
                <w:szCs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>
              <w:rPr>
                <w:szCs w:val="24"/>
              </w:rPr>
              <w:t>ідповідно до зазначеного Закону.</w:t>
            </w:r>
          </w:p>
          <w:p w:rsidR="009B0AB4" w:rsidRPr="008C1E47" w:rsidRDefault="009B0AB4" w:rsidP="004A1283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8C1E47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C1E47">
              <w:rPr>
                <w:szCs w:val="24"/>
              </w:rPr>
              <w:t>компетентностей</w:t>
            </w:r>
            <w:proofErr w:type="spellEnd"/>
            <w:r w:rsidRPr="008C1E47">
              <w:rPr>
                <w:szCs w:val="24"/>
              </w:rPr>
              <w:t>, репутації (характеристики, рекомендації, наукові публікації тощо)</w:t>
            </w:r>
            <w:r>
              <w:rPr>
                <w:szCs w:val="24"/>
              </w:rPr>
              <w:t>.</w:t>
            </w:r>
          </w:p>
          <w:p w:rsidR="009B0AB4" w:rsidRDefault="009B0AB4" w:rsidP="004A1283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8C1E47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</w:t>
            </w:r>
            <w:r>
              <w:rPr>
                <w:szCs w:val="24"/>
              </w:rPr>
              <w:t>.</w:t>
            </w:r>
          </w:p>
          <w:p w:rsidR="009B0AB4" w:rsidRDefault="009B0AB4" w:rsidP="004A1283">
            <w:pPr>
              <w:tabs>
                <w:tab w:val="left" w:pos="451"/>
              </w:tabs>
              <w:contextualSpacing/>
              <w:jc w:val="both"/>
              <w:rPr>
                <w:i/>
                <w:szCs w:val="24"/>
              </w:rPr>
            </w:pPr>
            <w:r w:rsidRPr="00101798">
              <w:rPr>
                <w:i/>
                <w:szCs w:val="24"/>
              </w:rPr>
              <w:t xml:space="preserve">      </w:t>
            </w:r>
            <w:r w:rsidRPr="00101798">
              <w:rPr>
                <w:i/>
                <w:szCs w:val="24"/>
                <w:u w:val="single"/>
              </w:rPr>
              <w:t>Примітка:</w:t>
            </w:r>
            <w:r w:rsidRPr="008C1E47">
              <w:rPr>
                <w:i/>
                <w:szCs w:val="24"/>
              </w:rPr>
              <w:t xml:space="preserve"> відповідно до Постанови КМУ від 25 вересня 2019 року № 844 «Про внесення змін до Порядку проведення конкурсу на зайняття посад державної служби»</w:t>
            </w:r>
            <w:r>
              <w:rPr>
                <w:i/>
                <w:szCs w:val="24"/>
              </w:rPr>
              <w:t>,</w:t>
            </w:r>
            <w:r w:rsidRPr="008C1E47">
              <w:rPr>
                <w:i/>
                <w:szCs w:val="24"/>
              </w:rPr>
              <w:t xml:space="preserve"> особа, яка виявила бажання взяти участь у конкурсі на зайняття посад державної служби категорій “Б” і “В”, може до 31 грудня 2019 р. подати в установленому порядку до конкурсної комісії необхідну інформацію особисто або надіслати її поштою.</w:t>
            </w:r>
          </w:p>
          <w:p w:rsidR="009B0AB4" w:rsidRDefault="009B0AB4" w:rsidP="004A1283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101798">
              <w:rPr>
                <w:szCs w:val="24"/>
              </w:rPr>
              <w:t xml:space="preserve">У разі подання документів для участі у конкурсі особисто або поштою заява, зазначена у </w:t>
            </w:r>
            <w:r>
              <w:rPr>
                <w:szCs w:val="24"/>
              </w:rPr>
              <w:t xml:space="preserve">додатку </w:t>
            </w:r>
            <w:r w:rsidRPr="00101798">
              <w:rPr>
                <w:szCs w:val="24"/>
              </w:rPr>
              <w:t xml:space="preserve">2, пишеться власноручно або з використанням комп'ютерної техніки (із </w:t>
            </w:r>
            <w:proofErr w:type="spellStart"/>
            <w:r w:rsidRPr="00101798">
              <w:rPr>
                <w:szCs w:val="24"/>
              </w:rPr>
              <w:t>проставленням</w:t>
            </w:r>
            <w:proofErr w:type="spellEnd"/>
            <w:r w:rsidRPr="00101798">
              <w:rPr>
                <w:szCs w:val="24"/>
              </w:rPr>
              <w:t xml:space="preserve"> власноручного підпису).</w:t>
            </w:r>
          </w:p>
          <w:p w:rsidR="009B0AB4" w:rsidRPr="00101798" w:rsidRDefault="009B0AB4" w:rsidP="004A1283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9B0AB4" w:rsidRPr="00C92B06" w:rsidRDefault="009B0AB4" w:rsidP="004A1283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 w:rsidRPr="00C92B06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17-00 години </w:t>
            </w:r>
          </w:p>
          <w:p w:rsidR="009B0AB4" w:rsidRDefault="009B0AB4" w:rsidP="004A1283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0000"/>
                <w:lang w:val="uk-UA"/>
              </w:rPr>
              <w:t>20 грудня</w:t>
            </w:r>
            <w:r w:rsidRPr="00C92B06">
              <w:rPr>
                <w:b/>
                <w:color w:val="000000"/>
                <w:lang w:val="uk-UA"/>
              </w:rPr>
              <w:t xml:space="preserve"> 2019 року</w:t>
            </w:r>
          </w:p>
        </w:tc>
      </w:tr>
      <w:tr w:rsidR="009B0AB4" w:rsidRPr="00C92B06" w:rsidTr="004A1283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AB4" w:rsidRPr="00D3148B" w:rsidRDefault="009B0AB4" w:rsidP="004A128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B0AB4" w:rsidTr="004A1283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AB4" w:rsidRDefault="009B0AB4" w:rsidP="004A128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AB4" w:rsidRDefault="009B0AB4" w:rsidP="004A128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</w:t>
            </w:r>
          </w:p>
          <w:p w:rsidR="009B0AB4" w:rsidRDefault="009B0AB4" w:rsidP="004A128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Дніпропетровська область, 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23 (кабінет 302) </w:t>
            </w:r>
          </w:p>
          <w:p w:rsidR="009B0AB4" w:rsidRPr="00C92B06" w:rsidRDefault="009B0AB4" w:rsidP="004A128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B06"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9B0AB4" w:rsidRDefault="009B0AB4" w:rsidP="004A128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10.00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 грудня 2019 року</w:t>
            </w:r>
          </w:p>
          <w:p w:rsidR="009B0AB4" w:rsidRDefault="009B0AB4" w:rsidP="004A1283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9B0AB4" w:rsidTr="004A1283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>
              <w:rPr>
                <w:b/>
                <w:sz w:val="28"/>
                <w:szCs w:val="28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судовий розпорядник</w:t>
            </w: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Конопліна</w:t>
            </w:r>
            <w:proofErr w:type="spellEnd"/>
            <w:r>
              <w:rPr>
                <w:lang w:val="uk-UA"/>
              </w:rPr>
              <w:t xml:space="preserve"> Світлана Ігорівна</w:t>
            </w: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тел. для довідки  (0564)38-01-83,</w:t>
            </w:r>
          </w:p>
          <w:p w:rsidR="009B0AB4" w:rsidRDefault="009B0AB4" w:rsidP="004A1283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>
                <w:rPr>
                  <w:rStyle w:val="a3"/>
                  <w:color w:val="auto"/>
                  <w:lang w:val="uk-UA"/>
                </w:rPr>
                <w:t>inbox@tr.dp.court.gov.ua</w:t>
              </w:r>
            </w:hyperlink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9B0AB4" w:rsidRDefault="009B0AB4" w:rsidP="004A1283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</w:p>
        </w:tc>
      </w:tr>
      <w:tr w:rsidR="009B0AB4" w:rsidTr="004A1283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rPr>
                <w:rFonts w:eastAsiaTheme="minorEastAsia"/>
              </w:rPr>
            </w:pPr>
          </w:p>
        </w:tc>
      </w:tr>
      <w:tr w:rsidR="009B0AB4" w:rsidTr="004A1283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B0AB4" w:rsidTr="004A1283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9B0AB4" w:rsidTr="004A1283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9B0AB4" w:rsidTr="004A1283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9B0AB4" w:rsidTr="004A1283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</w:tc>
      </w:tr>
      <w:tr w:rsidR="009B0AB4" w:rsidTr="004A1283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9B0AB4" w:rsidTr="004A1283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B4" w:rsidRDefault="009B0AB4" w:rsidP="004A1283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9B0AB4" w:rsidTr="004A1283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Pr="004209DE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09DE"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Pr="004209DE" w:rsidRDefault="009B0AB4" w:rsidP="004A1283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4209DE">
              <w:rPr>
                <w:color w:val="000000" w:themeColor="text1"/>
                <w:lang w:val="uk-UA"/>
              </w:rPr>
              <w:t>- впевнений користувач  ПК (</w:t>
            </w:r>
            <w:r w:rsidRPr="004209DE">
              <w:rPr>
                <w:color w:val="000000" w:themeColor="text1"/>
                <w:lang w:val="en-US"/>
              </w:rPr>
              <w:t>MS Office</w:t>
            </w:r>
            <w:r w:rsidRPr="004209DE">
              <w:rPr>
                <w:color w:val="000000" w:themeColor="text1"/>
                <w:lang w:val="uk-UA"/>
              </w:rPr>
              <w:t xml:space="preserve">, </w:t>
            </w:r>
            <w:r w:rsidRPr="004209DE">
              <w:rPr>
                <w:color w:val="000000" w:themeColor="text1"/>
                <w:lang w:val="en-US"/>
              </w:rPr>
              <w:t>Internet);</w:t>
            </w:r>
          </w:p>
          <w:p w:rsidR="009B0AB4" w:rsidRPr="004209DE" w:rsidRDefault="009B0AB4" w:rsidP="004A1283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209DE">
              <w:rPr>
                <w:color w:val="000000" w:themeColor="text1"/>
                <w:lang w:val="en-US"/>
              </w:rPr>
              <w:t xml:space="preserve"> </w:t>
            </w:r>
            <w:r w:rsidRPr="004209DE">
              <w:rPr>
                <w:color w:val="000000" w:themeColor="text1"/>
              </w:rPr>
              <w:t xml:space="preserve">- </w:t>
            </w:r>
            <w:proofErr w:type="gramStart"/>
            <w:r w:rsidRPr="004209DE">
              <w:rPr>
                <w:color w:val="000000" w:themeColor="text1"/>
                <w:lang w:val="uk-UA"/>
              </w:rPr>
              <w:t>в</w:t>
            </w:r>
            <w:proofErr w:type="gramEnd"/>
            <w:r w:rsidRPr="004209DE"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9B0AB4" w:rsidRPr="004209DE" w:rsidRDefault="009B0AB4" w:rsidP="004A1283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209DE">
              <w:rPr>
                <w:color w:val="000000" w:themeColor="text1"/>
                <w:lang w:val="uk-UA"/>
              </w:rPr>
              <w:t xml:space="preserve"> - знання сучасних технологій з електронного урядування.</w:t>
            </w:r>
          </w:p>
        </w:tc>
      </w:tr>
      <w:tr w:rsidR="009B0AB4" w:rsidTr="004A1283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Pr="004209DE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09DE"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Pr="004209DE" w:rsidRDefault="009B0AB4" w:rsidP="004A1283">
            <w:pPr>
              <w:autoSpaceDE w:val="0"/>
              <w:rPr>
                <w:color w:val="000000" w:themeColor="text1"/>
                <w:szCs w:val="24"/>
              </w:rPr>
            </w:pPr>
            <w:r w:rsidRPr="004209DE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9B0AB4" w:rsidRPr="004209DE" w:rsidRDefault="009B0AB4" w:rsidP="004A1283">
            <w:pPr>
              <w:autoSpaceDE w:val="0"/>
              <w:rPr>
                <w:color w:val="000000" w:themeColor="text1"/>
                <w:szCs w:val="24"/>
              </w:rPr>
            </w:pPr>
            <w:r w:rsidRPr="004209DE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9B0AB4" w:rsidRPr="004209DE" w:rsidRDefault="009B0AB4" w:rsidP="004A1283">
            <w:pPr>
              <w:autoSpaceDE w:val="0"/>
              <w:rPr>
                <w:color w:val="000000" w:themeColor="text1"/>
                <w:szCs w:val="24"/>
              </w:rPr>
            </w:pPr>
            <w:r w:rsidRPr="004209DE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9B0AB4" w:rsidRPr="004209DE" w:rsidRDefault="009B0AB4" w:rsidP="004A1283">
            <w:pPr>
              <w:autoSpaceDE w:val="0"/>
              <w:rPr>
                <w:color w:val="000000" w:themeColor="text1"/>
                <w:szCs w:val="24"/>
              </w:rPr>
            </w:pPr>
            <w:r w:rsidRPr="004209DE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4209DE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4209DE">
              <w:rPr>
                <w:color w:val="000000" w:themeColor="text1"/>
                <w:szCs w:val="24"/>
              </w:rPr>
              <w:t>;</w:t>
            </w:r>
          </w:p>
          <w:p w:rsidR="009B0AB4" w:rsidRPr="004209DE" w:rsidRDefault="009B0AB4" w:rsidP="004A1283">
            <w:pPr>
              <w:autoSpaceDE w:val="0"/>
              <w:rPr>
                <w:color w:val="000000" w:themeColor="text1"/>
                <w:szCs w:val="24"/>
              </w:rPr>
            </w:pPr>
            <w:r w:rsidRPr="004209DE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9B0AB4" w:rsidRPr="004209DE" w:rsidRDefault="009B0AB4" w:rsidP="004A1283">
            <w:pPr>
              <w:autoSpaceDE w:val="0"/>
              <w:rPr>
                <w:color w:val="000000" w:themeColor="text1"/>
                <w:szCs w:val="24"/>
              </w:rPr>
            </w:pPr>
            <w:r w:rsidRPr="004209DE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9B0AB4" w:rsidRPr="004209DE" w:rsidRDefault="009B0AB4" w:rsidP="004A1283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4209DE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9B0AB4" w:rsidTr="004A1283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Pr="004209DE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09DE"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Pr="004209DE" w:rsidRDefault="009B0AB4" w:rsidP="004A1283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4209DE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9B0AB4" w:rsidRPr="004209DE" w:rsidRDefault="009B0AB4" w:rsidP="004A1283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4209DE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9B0AB4" w:rsidRPr="004209DE" w:rsidRDefault="009B0AB4" w:rsidP="004A1283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4209DE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9B0AB4" w:rsidRPr="004209DE" w:rsidRDefault="009B0AB4" w:rsidP="004A1283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4209DE">
              <w:rPr>
                <w:rFonts w:cs="Times New Roman"/>
                <w:color w:val="000000" w:themeColor="text1"/>
              </w:rPr>
              <w:t>- тактовність;</w:t>
            </w:r>
          </w:p>
          <w:p w:rsidR="009B0AB4" w:rsidRPr="004209DE" w:rsidRDefault="009B0AB4" w:rsidP="004A1283">
            <w:pPr>
              <w:pStyle w:val="TableContents"/>
              <w:rPr>
                <w:rFonts w:cs="Times New Roman"/>
              </w:rPr>
            </w:pPr>
            <w:r w:rsidRPr="004209DE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9B0AB4" w:rsidTr="004A1283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9B0AB4" w:rsidTr="004A1283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B4" w:rsidRDefault="009B0AB4" w:rsidP="004A1283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9B0AB4" w:rsidTr="004A1283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9B0AB4" w:rsidRDefault="009B0AB4" w:rsidP="004A1283">
            <w:pPr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9B0AB4" w:rsidRDefault="009B0AB4" w:rsidP="004A1283">
            <w:pPr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9B0AB4" w:rsidRDefault="009B0AB4" w:rsidP="004A1283">
            <w:pPr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9B0AB4" w:rsidRDefault="009B0AB4" w:rsidP="004A1283">
            <w:pPr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9B0AB4" w:rsidTr="004A1283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AB4" w:rsidRDefault="009B0AB4" w:rsidP="004A1283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AB4" w:rsidRPr="001B3433" w:rsidRDefault="009B0AB4" w:rsidP="004A1283">
            <w:pPr>
              <w:rPr>
                <w:bCs/>
                <w:szCs w:val="24"/>
              </w:rPr>
            </w:pPr>
            <w:r w:rsidRPr="001B3433">
              <w:rPr>
                <w:bCs/>
                <w:szCs w:val="24"/>
              </w:rPr>
              <w:t>Знання:</w:t>
            </w:r>
          </w:p>
          <w:p w:rsidR="009B0AB4" w:rsidRPr="001B3433" w:rsidRDefault="009B0AB4" w:rsidP="004A1283">
            <w:pPr>
              <w:rPr>
                <w:bCs/>
                <w:szCs w:val="24"/>
              </w:rPr>
            </w:pPr>
            <w:r w:rsidRPr="001B3433"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9B0AB4" w:rsidRPr="001B3433" w:rsidRDefault="009B0AB4" w:rsidP="004A1283">
            <w:pPr>
              <w:rPr>
                <w:bCs/>
                <w:szCs w:val="24"/>
              </w:rPr>
            </w:pPr>
            <w:r w:rsidRPr="001B3433">
              <w:rPr>
                <w:bCs/>
                <w:szCs w:val="24"/>
              </w:rPr>
              <w:t>-  процесуального законодавства;</w:t>
            </w:r>
          </w:p>
          <w:p w:rsidR="009B0AB4" w:rsidRPr="001B3433" w:rsidRDefault="009B0AB4" w:rsidP="004A1283">
            <w:pPr>
              <w:rPr>
                <w:bCs/>
                <w:szCs w:val="24"/>
              </w:rPr>
            </w:pPr>
            <w:r w:rsidRPr="001B3433"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9B0AB4" w:rsidRPr="001B3433" w:rsidRDefault="009B0AB4" w:rsidP="004A1283">
            <w:pPr>
              <w:rPr>
                <w:bCs/>
                <w:szCs w:val="24"/>
              </w:rPr>
            </w:pPr>
            <w:r w:rsidRPr="001B3433">
              <w:rPr>
                <w:bCs/>
                <w:szCs w:val="24"/>
              </w:rPr>
              <w:t>-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 від 17.12.2013 року № 173;</w:t>
            </w:r>
          </w:p>
          <w:p w:rsidR="009B0AB4" w:rsidRPr="00AB2AA0" w:rsidRDefault="009B0AB4" w:rsidP="004A1283">
            <w:pPr>
              <w:rPr>
                <w:bCs/>
                <w:szCs w:val="24"/>
              </w:rPr>
            </w:pPr>
            <w:r w:rsidRPr="001B3433"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</w:t>
            </w:r>
            <w:r>
              <w:rPr>
                <w:bCs/>
                <w:szCs w:val="24"/>
              </w:rPr>
              <w:t>.</w:t>
            </w:r>
          </w:p>
          <w:p w:rsidR="009B0AB4" w:rsidRDefault="009B0AB4" w:rsidP="004A1283">
            <w:pPr>
              <w:rPr>
                <w:bCs/>
                <w:szCs w:val="24"/>
              </w:rPr>
            </w:pPr>
          </w:p>
          <w:p w:rsidR="009B0AB4" w:rsidRDefault="009B0AB4" w:rsidP="004A1283">
            <w:pPr>
              <w:rPr>
                <w:szCs w:val="24"/>
              </w:rPr>
            </w:pPr>
          </w:p>
        </w:tc>
      </w:tr>
    </w:tbl>
    <w:p w:rsidR="009B0AB4" w:rsidRDefault="009B0AB4" w:rsidP="009B0AB4"/>
    <w:p w:rsidR="009B0AB4" w:rsidRDefault="009B0AB4" w:rsidP="009B0AB4"/>
    <w:p w:rsidR="009B0AB4" w:rsidRDefault="009B0AB4" w:rsidP="009B0AB4"/>
    <w:p w:rsidR="00A679DD" w:rsidRDefault="00A679DD"/>
    <w:sectPr w:rsidR="00A679DD" w:rsidSect="00C874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0AB4"/>
    <w:rsid w:val="00002768"/>
    <w:rsid w:val="00151E5C"/>
    <w:rsid w:val="009B0AB4"/>
    <w:rsid w:val="00A679DD"/>
    <w:rsid w:val="00C874F0"/>
    <w:rsid w:val="00D8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B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0A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AB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9B0AB4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9B0AB4"/>
    <w:rPr>
      <w:lang w:val="ru-RU"/>
    </w:rPr>
  </w:style>
  <w:style w:type="paragraph" w:customStyle="1" w:styleId="rvps2">
    <w:name w:val="rvps2"/>
    <w:basedOn w:val="a"/>
    <w:uiPriority w:val="99"/>
    <w:rsid w:val="009B0AB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9B0AB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9B0AB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rsid w:val="009B0AB4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9B0AB4"/>
  </w:style>
  <w:style w:type="character" w:customStyle="1" w:styleId="rvts15">
    <w:name w:val="rvts15"/>
    <w:basedOn w:val="a0"/>
    <w:rsid w:val="009B0AB4"/>
  </w:style>
  <w:style w:type="paragraph" w:styleId="a7">
    <w:name w:val="List Paragraph"/>
    <w:basedOn w:val="a"/>
    <w:uiPriority w:val="99"/>
    <w:qFormat/>
    <w:rsid w:val="009B0AB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tr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6139</Words>
  <Characters>3500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4</cp:revision>
  <dcterms:created xsi:type="dcterms:W3CDTF">2019-12-12T12:40:00Z</dcterms:created>
  <dcterms:modified xsi:type="dcterms:W3CDTF">2019-12-12T12:45:00Z</dcterms:modified>
</cp:coreProperties>
</file>