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45" w:rsidRDefault="00D07945" w:rsidP="00D07945">
      <w:pPr>
        <w:tabs>
          <w:tab w:val="left" w:pos="3667"/>
        </w:tabs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</w:p>
    <w:p w:rsidR="00F0682A" w:rsidRDefault="00F0682A" w:rsidP="00F0682A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EF5">
        <w:rPr>
          <w:rFonts w:ascii="Times New Roman" w:hAnsi="Times New Roman" w:cs="Times New Roman"/>
          <w:b/>
          <w:sz w:val="36"/>
          <w:szCs w:val="36"/>
        </w:rPr>
        <w:t>РЕЗЮМЕ</w:t>
      </w:r>
    </w:p>
    <w:p w:rsidR="00F0682A" w:rsidRDefault="00F0682A" w:rsidP="00F068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82A" w:rsidRPr="004D2EF5" w:rsidRDefault="00F0682A" w:rsidP="00F068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EF5">
        <w:rPr>
          <w:rFonts w:ascii="Times New Roman" w:hAnsi="Times New Roman" w:cs="Times New Roman"/>
          <w:sz w:val="28"/>
          <w:szCs w:val="28"/>
          <w:lang w:val="uk-UA"/>
        </w:rPr>
        <w:t>Прізвище______________________________________________________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F0682A" w:rsidRPr="004D2EF5" w:rsidRDefault="00F0682A" w:rsidP="00F068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EF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4D2EF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D2EF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D2EF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F0682A" w:rsidRPr="004D2EF5" w:rsidRDefault="00F0682A" w:rsidP="00F068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EF5">
        <w:rPr>
          <w:rFonts w:ascii="Times New Roman" w:hAnsi="Times New Roman" w:cs="Times New Roman"/>
          <w:sz w:val="28"/>
          <w:szCs w:val="28"/>
          <w:lang w:val="uk-UA"/>
        </w:rPr>
        <w:t>По батькові____________________________________________________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F0682A" w:rsidRDefault="00F0682A" w:rsidP="00F068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EF5">
        <w:rPr>
          <w:rFonts w:ascii="Times New Roman" w:hAnsi="Times New Roman" w:cs="Times New Roman"/>
          <w:sz w:val="28"/>
          <w:szCs w:val="28"/>
          <w:lang w:val="uk-UA"/>
        </w:rPr>
        <w:t>Реквізити документа,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посвідчує особу та підтверджує громадянство України,___________№____________ найменування органу</w:t>
      </w:r>
      <w:r w:rsidRPr="004D2E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видав,________________, дата видачі_________________________________</w:t>
      </w:r>
    </w:p>
    <w:p w:rsidR="00F0682A" w:rsidRDefault="00F0682A" w:rsidP="00F068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Підтвердження наявності відповідного ступеня вищої освіти</w:t>
      </w:r>
    </w:p>
    <w:tbl>
      <w:tblPr>
        <w:tblStyle w:val="a6"/>
        <w:tblW w:w="0" w:type="auto"/>
        <w:tblInd w:w="720" w:type="dxa"/>
        <w:tblLook w:val="04A0"/>
      </w:tblPr>
      <w:tblGrid>
        <w:gridCol w:w="1675"/>
        <w:gridCol w:w="1257"/>
        <w:gridCol w:w="1559"/>
        <w:gridCol w:w="1720"/>
        <w:gridCol w:w="1477"/>
        <w:gridCol w:w="2048"/>
      </w:tblGrid>
      <w:tr w:rsidR="00F0682A" w:rsidTr="00EE518A">
        <w:tc>
          <w:tcPr>
            <w:tcW w:w="1675" w:type="dxa"/>
            <w:vAlign w:val="center"/>
          </w:tcPr>
          <w:p w:rsidR="00F0682A" w:rsidRPr="004D2EF5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закладу освіти</w:t>
            </w:r>
          </w:p>
        </w:tc>
        <w:tc>
          <w:tcPr>
            <w:tcW w:w="1257" w:type="dxa"/>
            <w:vAlign w:val="center"/>
          </w:tcPr>
          <w:p w:rsidR="00F0682A" w:rsidRPr="00487DCB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Рік</w:t>
            </w:r>
          </w:p>
          <w:p w:rsidR="00F0682A" w:rsidRPr="00487DCB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вступу</w:t>
            </w:r>
          </w:p>
        </w:tc>
        <w:tc>
          <w:tcPr>
            <w:tcW w:w="1559" w:type="dxa"/>
            <w:vAlign w:val="center"/>
          </w:tcPr>
          <w:p w:rsidR="00F0682A" w:rsidRPr="00487DCB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Рік закінчення</w:t>
            </w:r>
          </w:p>
        </w:tc>
        <w:tc>
          <w:tcPr>
            <w:tcW w:w="1720" w:type="dxa"/>
          </w:tcPr>
          <w:p w:rsidR="00F0682A" w:rsidRPr="00487DCB" w:rsidRDefault="00F0682A" w:rsidP="007C11FC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Галузь знань/</w:t>
            </w:r>
          </w:p>
          <w:p w:rsidR="00F0682A" w:rsidRPr="00487DCB" w:rsidRDefault="00F0682A" w:rsidP="007C11FC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спеціальність/</w:t>
            </w:r>
          </w:p>
          <w:p w:rsidR="00F0682A" w:rsidRPr="00487DCB" w:rsidRDefault="00F0682A" w:rsidP="007C11FC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1477" w:type="dxa"/>
          </w:tcPr>
          <w:p w:rsidR="00F0682A" w:rsidRDefault="00F0682A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Ступінь вищої</w:t>
            </w:r>
          </w:p>
          <w:p w:rsidR="00F0682A" w:rsidRPr="00487DCB" w:rsidRDefault="00F0682A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освіти</w:t>
            </w:r>
          </w:p>
        </w:tc>
        <w:tc>
          <w:tcPr>
            <w:tcW w:w="2048" w:type="dxa"/>
          </w:tcPr>
          <w:p w:rsidR="00F0682A" w:rsidRPr="00487DCB" w:rsidRDefault="00F0682A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Серія та реєстраційний номер диплома</w:t>
            </w:r>
          </w:p>
        </w:tc>
      </w:tr>
      <w:tr w:rsidR="000D55FE" w:rsidTr="00E55253">
        <w:tc>
          <w:tcPr>
            <w:tcW w:w="1675" w:type="dxa"/>
          </w:tcPr>
          <w:p w:rsidR="000D55FE" w:rsidRDefault="000D55FE" w:rsidP="007C11FC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0D55FE" w:rsidRDefault="000D55FE" w:rsidP="007C11FC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0D55FE" w:rsidRDefault="000D55FE" w:rsidP="007C11FC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7" w:type="dxa"/>
          </w:tcPr>
          <w:p w:rsidR="000D55FE" w:rsidRPr="00487DCB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55FE" w:rsidRPr="00487DCB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0D55FE" w:rsidRPr="00487DCB" w:rsidRDefault="000D55FE" w:rsidP="007C11FC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7" w:type="dxa"/>
          </w:tcPr>
          <w:p w:rsidR="000D55FE" w:rsidRPr="00487DCB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</w:tcPr>
          <w:p w:rsidR="000D55FE" w:rsidRPr="00487DCB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682A" w:rsidRDefault="00F0682A" w:rsidP="00F0682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Підтвердження рівня вільного володіння державною мовою</w:t>
      </w:r>
    </w:p>
    <w:tbl>
      <w:tblPr>
        <w:tblStyle w:val="a6"/>
        <w:tblW w:w="0" w:type="auto"/>
        <w:tblInd w:w="720" w:type="dxa"/>
        <w:tblLook w:val="04A0"/>
      </w:tblPr>
      <w:tblGrid>
        <w:gridCol w:w="2790"/>
        <w:gridCol w:w="3421"/>
        <w:gridCol w:w="3525"/>
      </w:tblGrid>
      <w:tr w:rsidR="00F0682A" w:rsidTr="00EE518A">
        <w:tc>
          <w:tcPr>
            <w:tcW w:w="2790" w:type="dxa"/>
            <w:vAlign w:val="center"/>
          </w:tcPr>
          <w:p w:rsidR="00F0682A" w:rsidRPr="00487DCB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документа</w:t>
            </w:r>
          </w:p>
        </w:tc>
        <w:tc>
          <w:tcPr>
            <w:tcW w:w="3421" w:type="dxa"/>
            <w:vAlign w:val="center"/>
          </w:tcPr>
          <w:p w:rsidR="00F0682A" w:rsidRPr="00487DCB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Установа, що видала документ</w:t>
            </w:r>
          </w:p>
        </w:tc>
        <w:tc>
          <w:tcPr>
            <w:tcW w:w="3525" w:type="dxa"/>
          </w:tcPr>
          <w:p w:rsidR="00F0682A" w:rsidRDefault="00F0682A" w:rsidP="000B03B0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Серія та</w:t>
            </w:r>
            <w:r w:rsidR="000B03B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87DCB">
              <w:rPr>
                <w:rFonts w:ascii="Times New Roman" w:hAnsi="Times New Roman" w:cs="Times New Roman"/>
                <w:lang w:val="uk-UA"/>
              </w:rPr>
              <w:t>реєстраційний</w:t>
            </w:r>
          </w:p>
          <w:p w:rsidR="00F0682A" w:rsidRPr="00487DCB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7DCB">
              <w:rPr>
                <w:rFonts w:ascii="Times New Roman" w:hAnsi="Times New Roman" w:cs="Times New Roman"/>
                <w:lang w:val="uk-UA"/>
              </w:rPr>
              <w:t>номер</w:t>
            </w:r>
            <w:r>
              <w:rPr>
                <w:rFonts w:ascii="Times New Roman" w:hAnsi="Times New Roman" w:cs="Times New Roman"/>
                <w:lang w:val="uk-UA"/>
              </w:rPr>
              <w:t xml:space="preserve"> документа</w:t>
            </w:r>
          </w:p>
        </w:tc>
      </w:tr>
      <w:tr w:rsidR="000D55FE" w:rsidTr="00E55253">
        <w:tc>
          <w:tcPr>
            <w:tcW w:w="2790" w:type="dxa"/>
          </w:tcPr>
          <w:p w:rsidR="000D55FE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55FE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55FE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55FE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21" w:type="dxa"/>
          </w:tcPr>
          <w:p w:rsidR="000D55FE" w:rsidRDefault="000D55FE" w:rsidP="007C11FC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25" w:type="dxa"/>
          </w:tcPr>
          <w:p w:rsidR="000D55FE" w:rsidRPr="00487DCB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682A" w:rsidRDefault="000D55FE" w:rsidP="00F0682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Володіння іноземними мовами </w:t>
      </w:r>
    </w:p>
    <w:tbl>
      <w:tblPr>
        <w:tblStyle w:val="a6"/>
        <w:tblW w:w="0" w:type="auto"/>
        <w:tblInd w:w="720" w:type="dxa"/>
        <w:tblLook w:val="04A0"/>
      </w:tblPr>
      <w:tblGrid>
        <w:gridCol w:w="3641"/>
        <w:gridCol w:w="6095"/>
      </w:tblGrid>
      <w:tr w:rsidR="00F0682A" w:rsidRPr="00487DCB" w:rsidTr="00E55253">
        <w:tc>
          <w:tcPr>
            <w:tcW w:w="3641" w:type="dxa"/>
          </w:tcPr>
          <w:p w:rsidR="00F0682A" w:rsidRPr="00487DCB" w:rsidRDefault="00F0682A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095" w:type="dxa"/>
          </w:tcPr>
          <w:p w:rsidR="00F0682A" w:rsidRPr="00487DCB" w:rsidRDefault="00F0682A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</w:p>
        </w:tc>
      </w:tr>
      <w:tr w:rsidR="000D55FE" w:rsidRPr="00487DCB" w:rsidTr="00E55253">
        <w:tc>
          <w:tcPr>
            <w:tcW w:w="3641" w:type="dxa"/>
          </w:tcPr>
          <w:p w:rsidR="000D55FE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55FE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55FE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95" w:type="dxa"/>
          </w:tcPr>
          <w:p w:rsidR="000D55FE" w:rsidRDefault="000D55FE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0682A" w:rsidRPr="00865072" w:rsidRDefault="00F0682A" w:rsidP="00F068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072">
        <w:rPr>
          <w:rFonts w:ascii="Times New Roman" w:hAnsi="Times New Roman" w:cs="Times New Roman"/>
          <w:sz w:val="28"/>
          <w:szCs w:val="28"/>
          <w:lang w:val="uk-UA"/>
        </w:rPr>
        <w:t>Відомості про стаж роботи, стаж державної служби (за наявності), досвід  роботи на відповідних</w:t>
      </w:r>
      <w:r w:rsidRPr="0086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072">
        <w:rPr>
          <w:rFonts w:ascii="Times New Roman" w:eastAsia="Times New Roman" w:hAnsi="Times New Roman" w:cs="Times New Roman"/>
          <w:sz w:val="28"/>
          <w:szCs w:val="28"/>
        </w:rPr>
        <w:t xml:space="preserve">посадах </w:t>
      </w:r>
      <w:proofErr w:type="spellStart"/>
      <w:r w:rsidRPr="00865072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86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07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6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072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 w:rsidRPr="008650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072">
        <w:rPr>
          <w:rFonts w:ascii="Times New Roman" w:eastAsia="Times New Roman" w:hAnsi="Times New Roman" w:cs="Times New Roman"/>
          <w:sz w:val="28"/>
          <w:szCs w:val="28"/>
        </w:rPr>
        <w:t>визначеними</w:t>
      </w:r>
      <w:proofErr w:type="spellEnd"/>
      <w:r w:rsidRPr="008650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072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86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07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865072">
        <w:rPr>
          <w:rFonts w:ascii="Times New Roman" w:eastAsia="Times New Roman" w:hAnsi="Times New Roman" w:cs="Times New Roman"/>
          <w:sz w:val="28"/>
          <w:szCs w:val="28"/>
        </w:rPr>
        <w:t xml:space="preserve"> конкурсу</w:t>
      </w:r>
    </w:p>
    <w:tbl>
      <w:tblPr>
        <w:tblStyle w:val="a6"/>
        <w:tblW w:w="0" w:type="auto"/>
        <w:tblInd w:w="720" w:type="dxa"/>
        <w:tblLook w:val="04A0"/>
      </w:tblPr>
      <w:tblGrid>
        <w:gridCol w:w="1491"/>
        <w:gridCol w:w="1441"/>
        <w:gridCol w:w="1985"/>
        <w:gridCol w:w="1701"/>
        <w:gridCol w:w="3118"/>
      </w:tblGrid>
      <w:tr w:rsidR="00F0682A" w:rsidTr="00EE518A">
        <w:trPr>
          <w:trHeight w:val="288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F0682A" w:rsidRPr="00487DCB" w:rsidRDefault="00F0682A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6C74">
              <w:rPr>
                <w:rFonts w:ascii="Times New Roman" w:hAnsi="Times New Roman"/>
              </w:rPr>
              <w:t xml:space="preserve">Число, </w:t>
            </w:r>
            <w:proofErr w:type="spellStart"/>
            <w:r w:rsidRPr="003E6C74">
              <w:rPr>
                <w:rFonts w:ascii="Times New Roman" w:hAnsi="Times New Roman"/>
              </w:rPr>
              <w:t>місяць</w:t>
            </w:r>
            <w:proofErr w:type="spellEnd"/>
            <w:r w:rsidRPr="003E6C74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3E6C74">
              <w:rPr>
                <w:rFonts w:ascii="Times New Roman" w:hAnsi="Times New Roman"/>
              </w:rPr>
              <w:t>р</w:t>
            </w:r>
            <w:proofErr w:type="gramEnd"/>
            <w:r w:rsidRPr="003E6C74">
              <w:rPr>
                <w:rFonts w:ascii="Times New Roman" w:hAnsi="Times New Roman"/>
              </w:rPr>
              <w:t>ік</w:t>
            </w:r>
            <w:proofErr w:type="spellEnd"/>
          </w:p>
        </w:tc>
        <w:tc>
          <w:tcPr>
            <w:tcW w:w="1985" w:type="dxa"/>
            <w:vMerge w:val="restart"/>
          </w:tcPr>
          <w:p w:rsidR="00F0682A" w:rsidRPr="003E6C74" w:rsidRDefault="00F0682A" w:rsidP="007C11FC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6C74">
              <w:rPr>
                <w:rFonts w:ascii="Times New Roman" w:hAnsi="Times New Roman"/>
              </w:rPr>
              <w:t>Найменування</w:t>
            </w:r>
            <w:proofErr w:type="spellEnd"/>
            <w:r w:rsidRPr="003E6C7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E6C74">
              <w:rPr>
                <w:rFonts w:ascii="Times New Roman" w:hAnsi="Times New Roman"/>
              </w:rPr>
              <w:t>п</w:t>
            </w:r>
            <w:proofErr w:type="gramEnd"/>
            <w:r w:rsidRPr="003E6C74">
              <w:rPr>
                <w:rFonts w:ascii="Times New Roman" w:hAnsi="Times New Roman"/>
              </w:rPr>
              <w:t>ідприємства</w:t>
            </w:r>
            <w:proofErr w:type="spellEnd"/>
            <w:r w:rsidRPr="003E6C74">
              <w:rPr>
                <w:rFonts w:ascii="Times New Roman" w:hAnsi="Times New Roman"/>
              </w:rPr>
              <w:t xml:space="preserve">, установи, </w:t>
            </w:r>
            <w:proofErr w:type="spellStart"/>
            <w:r w:rsidRPr="003E6C74">
              <w:rPr>
                <w:rFonts w:ascii="Times New Roman" w:hAnsi="Times New Roman"/>
              </w:rPr>
              <w:t>організації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0682A" w:rsidRPr="003E6C74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6C74">
              <w:rPr>
                <w:rFonts w:ascii="Times New Roman" w:hAnsi="Times New Roman"/>
              </w:rPr>
              <w:t>Найменування</w:t>
            </w:r>
            <w:proofErr w:type="spellEnd"/>
            <w:r w:rsidRPr="003E6C74">
              <w:rPr>
                <w:rFonts w:ascii="Times New Roman" w:hAnsi="Times New Roman"/>
              </w:rPr>
              <w:t xml:space="preserve"> посади</w:t>
            </w:r>
          </w:p>
        </w:tc>
        <w:tc>
          <w:tcPr>
            <w:tcW w:w="3118" w:type="dxa"/>
            <w:vMerge w:val="restart"/>
            <w:vAlign w:val="center"/>
          </w:tcPr>
          <w:p w:rsidR="00F0682A" w:rsidRDefault="00F0682A" w:rsidP="00EE518A">
            <w:pPr>
              <w:pStyle w:val="a5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3E6C74">
              <w:rPr>
                <w:rFonts w:ascii="Times New Roman" w:hAnsi="Times New Roman"/>
              </w:rPr>
              <w:t xml:space="preserve">Короткий </w:t>
            </w:r>
            <w:proofErr w:type="spellStart"/>
            <w:r w:rsidRPr="003E6C74">
              <w:rPr>
                <w:rFonts w:ascii="Times New Roman" w:hAnsi="Times New Roman"/>
              </w:rPr>
              <w:t>опис</w:t>
            </w:r>
            <w:proofErr w:type="spellEnd"/>
          </w:p>
          <w:p w:rsidR="00F0682A" w:rsidRPr="003E6C74" w:rsidRDefault="00F0682A" w:rsidP="00EE518A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6C74">
              <w:rPr>
                <w:rFonts w:ascii="Times New Roman" w:hAnsi="Times New Roman"/>
              </w:rPr>
              <w:t>основних</w:t>
            </w:r>
            <w:proofErr w:type="spellEnd"/>
            <w:r w:rsidRPr="003E6C74">
              <w:rPr>
                <w:rFonts w:ascii="Times New Roman" w:hAnsi="Times New Roman"/>
              </w:rPr>
              <w:t xml:space="preserve"> </w:t>
            </w:r>
            <w:proofErr w:type="spellStart"/>
            <w:r w:rsidRPr="003E6C74">
              <w:rPr>
                <w:rFonts w:ascii="Times New Roman" w:hAnsi="Times New Roman"/>
              </w:rPr>
              <w:t>функцій</w:t>
            </w:r>
            <w:proofErr w:type="spellEnd"/>
          </w:p>
        </w:tc>
      </w:tr>
      <w:tr w:rsidR="00F0682A" w:rsidTr="00E55253">
        <w:trPr>
          <w:trHeight w:val="730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A" w:rsidRPr="003E6C74" w:rsidRDefault="00F0682A" w:rsidP="007C11F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E6C74">
              <w:rPr>
                <w:rFonts w:ascii="Times New Roman" w:hAnsi="Times New Roman"/>
                <w:sz w:val="22"/>
                <w:szCs w:val="22"/>
              </w:rPr>
              <w:t>призначення</w:t>
            </w:r>
            <w:proofErr w:type="spellEnd"/>
            <w:r w:rsidRPr="003E6C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E6C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3E6C74">
              <w:rPr>
                <w:rFonts w:ascii="Times New Roman" w:hAnsi="Times New Roman"/>
                <w:sz w:val="22"/>
                <w:szCs w:val="22"/>
              </w:rPr>
              <w:t xml:space="preserve"> посаду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82A" w:rsidRDefault="00F0682A" w:rsidP="007C11F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E6C74">
              <w:rPr>
                <w:rFonts w:ascii="Times New Roman" w:hAnsi="Times New Roman"/>
                <w:sz w:val="22"/>
                <w:szCs w:val="22"/>
              </w:rPr>
              <w:t>звільнення</w:t>
            </w:r>
            <w:proofErr w:type="spellEnd"/>
            <w:r w:rsidRPr="003E6C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0682A" w:rsidRPr="003E6C74" w:rsidRDefault="00F0682A" w:rsidP="007C11F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E6C7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spellEnd"/>
            <w:r w:rsidRPr="003E6C74">
              <w:rPr>
                <w:rFonts w:ascii="Times New Roman" w:hAnsi="Times New Roman"/>
                <w:sz w:val="22"/>
                <w:szCs w:val="22"/>
              </w:rPr>
              <w:t xml:space="preserve"> посади</w:t>
            </w:r>
          </w:p>
        </w:tc>
        <w:tc>
          <w:tcPr>
            <w:tcW w:w="1985" w:type="dxa"/>
            <w:vMerge/>
          </w:tcPr>
          <w:p w:rsidR="00F0682A" w:rsidRPr="003E6C74" w:rsidRDefault="00F0682A" w:rsidP="007C11F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0682A" w:rsidRPr="003E6C74" w:rsidRDefault="00F0682A" w:rsidP="007C11F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0682A" w:rsidRPr="003E6C74" w:rsidRDefault="00F0682A" w:rsidP="007C11F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D55FE" w:rsidTr="00E55253">
        <w:trPr>
          <w:trHeight w:val="730"/>
        </w:trPr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5FE" w:rsidRPr="003E6C74" w:rsidRDefault="000D55FE" w:rsidP="007C11F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5FE" w:rsidRPr="003E6C74" w:rsidRDefault="000D55FE" w:rsidP="007C11F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D55FE" w:rsidRPr="003E6C74" w:rsidRDefault="000D55FE" w:rsidP="007C11F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55FE" w:rsidRPr="003E6C74" w:rsidRDefault="000D55FE" w:rsidP="007C11F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D55FE" w:rsidRPr="003E6C74" w:rsidRDefault="000D55FE" w:rsidP="007C11F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F0682A" w:rsidRPr="00865072" w:rsidRDefault="00F0682A" w:rsidP="00F068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5072">
        <w:rPr>
          <w:rFonts w:ascii="Times New Roman" w:hAnsi="Times New Roman"/>
          <w:sz w:val="28"/>
          <w:szCs w:val="28"/>
        </w:rPr>
        <w:t>Додатков</w:t>
      </w:r>
      <w:proofErr w:type="spellEnd"/>
      <w:r w:rsidRPr="00865072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Pr="00865072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865072">
        <w:rPr>
          <w:rFonts w:ascii="Times New Roman" w:hAnsi="Times New Roman"/>
          <w:sz w:val="28"/>
          <w:szCs w:val="28"/>
        </w:rPr>
        <w:t>:</w:t>
      </w:r>
      <w:r w:rsidRPr="00961145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 w:rsidRPr="0096114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E55253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:rsidR="00B734A4" w:rsidRDefault="00B734A4" w:rsidP="00B734A4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</w:pPr>
      <w:r w:rsidRPr="00B734A4"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  <w:t xml:space="preserve">                                                               </w:t>
      </w:r>
    </w:p>
    <w:p w:rsidR="000D55FE" w:rsidRPr="002A580A" w:rsidRDefault="000D55FE" w:rsidP="000D55FE">
      <w:pPr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  <w:t xml:space="preserve">        </w:t>
      </w:r>
      <w:r w:rsidRPr="002A580A">
        <w:rPr>
          <w:rFonts w:ascii="Times New Roman" w:hAnsi="Times New Roman" w:cs="Times New Roman"/>
          <w:sz w:val="28"/>
          <w:szCs w:val="28"/>
        </w:rPr>
        <w:t xml:space="preserve">_________                  </w:t>
      </w:r>
      <w:r w:rsidR="006D7C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58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7C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D55FE" w:rsidRPr="002A580A" w:rsidRDefault="000D55FE" w:rsidP="000D55FE">
      <w:pPr>
        <w:tabs>
          <w:tab w:val="left" w:pos="720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28574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85743">
        <w:rPr>
          <w:rFonts w:ascii="Times New Roman" w:hAnsi="Times New Roman" w:cs="Times New Roman"/>
          <w:sz w:val="18"/>
          <w:szCs w:val="18"/>
        </w:rPr>
        <w:t xml:space="preserve"> (дата)                     </w:t>
      </w:r>
      <w:r w:rsidR="000B03B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D7CFD">
        <w:rPr>
          <w:rFonts w:ascii="Times New Roman" w:hAnsi="Times New Roman" w:cs="Times New Roman"/>
          <w:sz w:val="18"/>
          <w:szCs w:val="18"/>
        </w:rPr>
        <w:t xml:space="preserve"> </w:t>
      </w:r>
      <w:r w:rsidR="000B03B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5743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0B03B0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(прізвище, ім</w:t>
      </w:r>
      <w:r w:rsidRPr="002A580A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я та по батькові)</w:t>
      </w:r>
    </w:p>
    <w:p w:rsidR="00B734A4" w:rsidRPr="00B734A4" w:rsidRDefault="00B734A4" w:rsidP="000D55FE">
      <w:pPr>
        <w:spacing w:after="0" w:line="240" w:lineRule="auto"/>
        <w:rPr>
          <w:rFonts w:ascii="Times New Roman" w:hAnsi="Times New Roman" w:cs="Times New Roman"/>
          <w:b/>
          <w:noProof/>
          <w:sz w:val="32"/>
          <w:lang w:eastAsia="uk-UA"/>
        </w:rPr>
      </w:pPr>
      <w:r w:rsidRPr="00B734A4"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  <w:t xml:space="preserve"> </w:t>
      </w:r>
    </w:p>
    <w:p w:rsidR="00B734A4" w:rsidRPr="00B734A4" w:rsidRDefault="00B734A4" w:rsidP="00B734A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lang w:eastAsia="uk-UA"/>
        </w:rPr>
      </w:pPr>
    </w:p>
    <w:sectPr w:rsidR="00B734A4" w:rsidRPr="00B734A4" w:rsidSect="00F0682A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8BF"/>
    <w:multiLevelType w:val="hybridMultilevel"/>
    <w:tmpl w:val="A5FC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415C5"/>
    <w:rsid w:val="000B03B0"/>
    <w:rsid w:val="000D55FE"/>
    <w:rsid w:val="0018273A"/>
    <w:rsid w:val="002B7643"/>
    <w:rsid w:val="002C1DE9"/>
    <w:rsid w:val="002E4D1C"/>
    <w:rsid w:val="004D7AEA"/>
    <w:rsid w:val="00512096"/>
    <w:rsid w:val="0053060C"/>
    <w:rsid w:val="006D7CFD"/>
    <w:rsid w:val="00816F46"/>
    <w:rsid w:val="009415C5"/>
    <w:rsid w:val="009741FB"/>
    <w:rsid w:val="00A900F3"/>
    <w:rsid w:val="00B734A4"/>
    <w:rsid w:val="00D07945"/>
    <w:rsid w:val="00E55253"/>
    <w:rsid w:val="00EE518A"/>
    <w:rsid w:val="00EF0EAB"/>
    <w:rsid w:val="00F0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82A"/>
    <w:pPr>
      <w:ind w:left="720"/>
      <w:contextualSpacing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F0682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F0682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Rogozhina_ZK</dc:creator>
  <cp:lastModifiedBy>Zorich_OM</cp:lastModifiedBy>
  <cp:revision>12</cp:revision>
  <cp:lastPrinted>2019-10-25T07:20:00Z</cp:lastPrinted>
  <dcterms:created xsi:type="dcterms:W3CDTF">2019-03-25T16:04:00Z</dcterms:created>
  <dcterms:modified xsi:type="dcterms:W3CDTF">2019-10-25T07:23:00Z</dcterms:modified>
</cp:coreProperties>
</file>