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9E" w:rsidRDefault="0005279E" w:rsidP="0005279E">
      <w:pPr>
        <w:widowControl w:val="0"/>
        <w:spacing w:before="240" w:after="120"/>
        <w:ind w:left="3119"/>
        <w:jc w:val="center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</w:rPr>
        <w:t>Додаток 2</w:t>
      </w:r>
      <w:r w:rsidRPr="00961145">
        <w:rPr>
          <w:rFonts w:ascii="Times New Roman" w:hAnsi="Times New Roman"/>
          <w:sz w:val="24"/>
          <w:szCs w:val="24"/>
          <w:vertAlign w:val="superscript"/>
        </w:rPr>
        <w:t>1</w:t>
      </w:r>
      <w:r w:rsidRPr="00961145">
        <w:rPr>
          <w:rFonts w:ascii="Times New Roman" w:hAnsi="Times New Roman"/>
          <w:sz w:val="24"/>
          <w:szCs w:val="24"/>
        </w:rPr>
        <w:br/>
        <w:t>до Порядку</w:t>
      </w:r>
      <w:r w:rsidRPr="00961145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961145">
        <w:rPr>
          <w:rFonts w:ascii="Times New Roman" w:hAnsi="Times New Roman"/>
          <w:sz w:val="24"/>
          <w:szCs w:val="24"/>
        </w:rPr>
        <w:br/>
        <w:t>від 25 вересня 2019 р. № 844)</w:t>
      </w:r>
    </w:p>
    <w:p w:rsidR="00961145" w:rsidRPr="00961145" w:rsidRDefault="00961145" w:rsidP="0005279E">
      <w:pPr>
        <w:widowControl w:val="0"/>
        <w:spacing w:before="240" w:after="120"/>
        <w:ind w:left="3119"/>
        <w:jc w:val="center"/>
        <w:rPr>
          <w:rFonts w:ascii="Times New Roman" w:hAnsi="Times New Roman"/>
          <w:sz w:val="24"/>
          <w:szCs w:val="24"/>
        </w:rPr>
      </w:pPr>
    </w:p>
    <w:p w:rsidR="0005279E" w:rsidRDefault="0005279E" w:rsidP="0005279E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gjdgxs"/>
      <w:bookmarkStart w:id="1" w:name="_heading=h.30j0zll"/>
      <w:bookmarkStart w:id="2" w:name="_heading=h.1fob9te"/>
      <w:bookmarkStart w:id="3" w:name="bookmark=id.tyjcwt"/>
      <w:bookmarkEnd w:id="0"/>
      <w:bookmarkEnd w:id="1"/>
      <w:bookmarkEnd w:id="2"/>
      <w:bookmarkEnd w:id="3"/>
      <w:r w:rsidRPr="00961145">
        <w:rPr>
          <w:rFonts w:ascii="Times New Roman" w:hAnsi="Times New Roman"/>
          <w:b/>
          <w:sz w:val="24"/>
          <w:szCs w:val="24"/>
        </w:rPr>
        <w:t>РЕЗЮМЕ</w:t>
      </w:r>
    </w:p>
    <w:p w:rsidR="0005279E" w:rsidRPr="00961145" w:rsidRDefault="0005279E" w:rsidP="000527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</w:rPr>
        <w:t>1. Прізвище ____________</w:t>
      </w:r>
      <w:r w:rsidR="00961145" w:rsidRPr="00961145">
        <w:rPr>
          <w:rFonts w:ascii="Times New Roman" w:hAnsi="Times New Roman"/>
          <w:sz w:val="24"/>
          <w:szCs w:val="24"/>
          <w:lang w:val="ru-RU"/>
        </w:rPr>
        <w:t>_____________________</w:t>
      </w:r>
      <w:r w:rsidRPr="00961145">
        <w:rPr>
          <w:rFonts w:ascii="Times New Roman" w:hAnsi="Times New Roman"/>
          <w:sz w:val="24"/>
          <w:szCs w:val="24"/>
        </w:rPr>
        <w:t>______________________________________</w:t>
      </w:r>
    </w:p>
    <w:p w:rsidR="0005279E" w:rsidRPr="00961145" w:rsidRDefault="0005279E" w:rsidP="000527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</w:rPr>
        <w:t>2. Ім’я ___________________________________________________</w:t>
      </w:r>
      <w:r w:rsidR="00961145" w:rsidRPr="00961145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961145">
        <w:rPr>
          <w:rFonts w:ascii="Times New Roman" w:hAnsi="Times New Roman"/>
          <w:sz w:val="24"/>
          <w:szCs w:val="24"/>
        </w:rPr>
        <w:t>___</w:t>
      </w:r>
    </w:p>
    <w:p w:rsidR="0005279E" w:rsidRPr="00961145" w:rsidRDefault="0005279E" w:rsidP="000527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</w:rPr>
        <w:t>3. По батькові ______________________________________________</w:t>
      </w:r>
      <w:r w:rsidR="00961145" w:rsidRPr="00961145">
        <w:rPr>
          <w:rFonts w:ascii="Times New Roman" w:hAnsi="Times New Roman"/>
          <w:sz w:val="24"/>
          <w:szCs w:val="24"/>
        </w:rPr>
        <w:t>______________________</w:t>
      </w:r>
      <w:r w:rsidRPr="00961145">
        <w:rPr>
          <w:rFonts w:ascii="Times New Roman" w:hAnsi="Times New Roman"/>
          <w:sz w:val="24"/>
          <w:szCs w:val="24"/>
        </w:rPr>
        <w:t>_</w:t>
      </w:r>
    </w:p>
    <w:p w:rsidR="0005279E" w:rsidRPr="00961145" w:rsidRDefault="0005279E" w:rsidP="000527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</w:rPr>
        <w:t>4. Реквізити документа, що посвідчує особу та підтверджує громадянство України, ________</w:t>
      </w:r>
      <w:r w:rsidR="00961145" w:rsidRPr="00961145">
        <w:rPr>
          <w:rFonts w:ascii="Times New Roman" w:hAnsi="Times New Roman"/>
          <w:sz w:val="24"/>
          <w:szCs w:val="24"/>
        </w:rPr>
        <w:t>_</w:t>
      </w:r>
      <w:r w:rsidR="00961145" w:rsidRPr="00961145">
        <w:rPr>
          <w:rFonts w:ascii="Times New Roman" w:hAnsi="Times New Roman"/>
          <w:sz w:val="24"/>
          <w:szCs w:val="24"/>
          <w:lang w:val="ru-RU"/>
        </w:rPr>
        <w:t>___</w:t>
      </w:r>
      <w:r w:rsidR="00961145" w:rsidRPr="00961145">
        <w:rPr>
          <w:rFonts w:ascii="Times New Roman" w:hAnsi="Times New Roman"/>
          <w:sz w:val="24"/>
          <w:szCs w:val="24"/>
        </w:rPr>
        <w:t>________</w:t>
      </w:r>
      <w:r w:rsidRPr="00961145">
        <w:rPr>
          <w:rFonts w:ascii="Times New Roman" w:hAnsi="Times New Roman"/>
          <w:sz w:val="24"/>
          <w:szCs w:val="24"/>
        </w:rPr>
        <w:t>_</w:t>
      </w:r>
      <w:r w:rsidR="00961145" w:rsidRPr="00961145">
        <w:rPr>
          <w:rFonts w:ascii="Times New Roman" w:hAnsi="Times New Roman"/>
          <w:sz w:val="24"/>
          <w:szCs w:val="24"/>
          <w:lang w:val="ru-RU"/>
        </w:rPr>
        <w:t>_</w:t>
      </w:r>
      <w:r w:rsidR="00961145">
        <w:rPr>
          <w:rFonts w:ascii="Times New Roman" w:hAnsi="Times New Roman"/>
          <w:sz w:val="24"/>
          <w:szCs w:val="24"/>
          <w:lang w:val="ru-RU"/>
        </w:rPr>
        <w:t>__________________</w:t>
      </w:r>
      <w:r w:rsidR="00961145" w:rsidRPr="00961145">
        <w:rPr>
          <w:rFonts w:ascii="Times New Roman" w:hAnsi="Times New Roman"/>
          <w:sz w:val="24"/>
          <w:szCs w:val="24"/>
          <w:lang w:val="ru-RU"/>
        </w:rPr>
        <w:t>_____</w:t>
      </w:r>
      <w:r w:rsidRPr="00961145">
        <w:rPr>
          <w:rFonts w:ascii="Times New Roman" w:hAnsi="Times New Roman"/>
          <w:sz w:val="24"/>
          <w:szCs w:val="24"/>
        </w:rPr>
        <w:t>___ № ______</w:t>
      </w:r>
      <w:r w:rsidR="00961145" w:rsidRPr="00961145">
        <w:rPr>
          <w:rFonts w:ascii="Times New Roman" w:hAnsi="Times New Roman"/>
          <w:sz w:val="24"/>
          <w:szCs w:val="24"/>
          <w:lang w:val="ru-RU"/>
        </w:rPr>
        <w:t>______</w:t>
      </w:r>
      <w:r w:rsidRPr="00961145">
        <w:rPr>
          <w:rFonts w:ascii="Times New Roman" w:hAnsi="Times New Roman"/>
          <w:sz w:val="24"/>
          <w:szCs w:val="24"/>
        </w:rPr>
        <w:t>_, найменування органу, що</w:t>
      </w:r>
    </w:p>
    <w:p w:rsidR="0005279E" w:rsidRPr="00961145" w:rsidRDefault="00961145" w:rsidP="00961145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</w:t>
      </w:r>
      <w:r w:rsidR="0005279E" w:rsidRPr="00961145">
        <w:rPr>
          <w:rFonts w:ascii="Times New Roman" w:hAnsi="Times New Roman"/>
          <w:sz w:val="24"/>
          <w:szCs w:val="24"/>
          <w:vertAlign w:val="superscript"/>
        </w:rPr>
        <w:t>(серія (у разі наявності)</w:t>
      </w:r>
      <w:r w:rsidR="0005279E" w:rsidRPr="00961145">
        <w:rPr>
          <w:rFonts w:ascii="Times New Roman" w:hAnsi="Times New Roman"/>
          <w:sz w:val="24"/>
          <w:szCs w:val="24"/>
        </w:rPr>
        <w:t xml:space="preserve"> </w:t>
      </w:r>
    </w:p>
    <w:p w:rsidR="0005279E" w:rsidRPr="00961145" w:rsidRDefault="0005279E" w:rsidP="0005279E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</w:rPr>
        <w:t>видав, ______________</w:t>
      </w:r>
      <w:r w:rsidR="00961145" w:rsidRPr="00961145">
        <w:rPr>
          <w:rFonts w:ascii="Times New Roman" w:hAnsi="Times New Roman"/>
          <w:sz w:val="24"/>
          <w:szCs w:val="24"/>
          <w:lang w:val="ru-RU"/>
        </w:rPr>
        <w:t>__________</w:t>
      </w:r>
      <w:r w:rsidRPr="00961145">
        <w:rPr>
          <w:rFonts w:ascii="Times New Roman" w:hAnsi="Times New Roman"/>
          <w:sz w:val="24"/>
          <w:szCs w:val="24"/>
        </w:rPr>
        <w:t>___________, дата видачі ____________</w:t>
      </w:r>
      <w:r w:rsidR="00961145">
        <w:rPr>
          <w:rFonts w:ascii="Times New Roman" w:hAnsi="Times New Roman"/>
          <w:sz w:val="24"/>
          <w:szCs w:val="24"/>
          <w:lang w:val="en-US"/>
        </w:rPr>
        <w:t>_____________</w:t>
      </w:r>
      <w:r w:rsidRPr="00961145">
        <w:rPr>
          <w:rFonts w:ascii="Times New Roman" w:hAnsi="Times New Roman"/>
          <w:sz w:val="24"/>
          <w:szCs w:val="24"/>
        </w:rPr>
        <w:t>__________</w:t>
      </w:r>
    </w:p>
    <w:p w:rsidR="0005279E" w:rsidRDefault="0005279E" w:rsidP="0005279E">
      <w:pPr>
        <w:pStyle w:val="a3"/>
        <w:spacing w:before="240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</w:rPr>
        <w:t>5. Підтвердження наявності відповідного ступеня вищої освіти</w:t>
      </w:r>
    </w:p>
    <w:p w:rsidR="00961145" w:rsidRPr="00961145" w:rsidRDefault="00961145" w:rsidP="0005279E">
      <w:pPr>
        <w:pStyle w:val="a3"/>
        <w:spacing w:before="24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719"/>
        <w:gridCol w:w="1121"/>
        <w:gridCol w:w="1324"/>
        <w:gridCol w:w="2000"/>
        <w:gridCol w:w="2697"/>
        <w:gridCol w:w="1821"/>
      </w:tblGrid>
      <w:tr w:rsidR="0005279E" w:rsidRPr="00961145" w:rsidTr="00961145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9E" w:rsidRPr="00961145" w:rsidRDefault="0005279E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9E" w:rsidRPr="00961145" w:rsidRDefault="0005279E" w:rsidP="0005279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Рік вступу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9E" w:rsidRPr="00961145" w:rsidRDefault="0005279E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Рік закінчення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9E" w:rsidRPr="00961145" w:rsidRDefault="0005279E" w:rsidP="0005279E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Галузь знань/</w:t>
            </w:r>
          </w:p>
          <w:p w:rsidR="0005279E" w:rsidRPr="00961145" w:rsidRDefault="0005279E" w:rsidP="0005279E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спеціальність/</w:t>
            </w:r>
          </w:p>
          <w:p w:rsidR="0005279E" w:rsidRPr="00961145" w:rsidRDefault="0005279E" w:rsidP="0005279E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спеціалізація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9E" w:rsidRPr="00961145" w:rsidRDefault="0005279E" w:rsidP="0005279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Ступінь вищої освіти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279E" w:rsidRPr="00961145" w:rsidRDefault="0005279E" w:rsidP="0005279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Серія та реєстраційний номер диплома</w:t>
            </w:r>
          </w:p>
        </w:tc>
      </w:tr>
    </w:tbl>
    <w:p w:rsidR="0005279E" w:rsidRDefault="0005279E" w:rsidP="0005279E">
      <w:pPr>
        <w:pStyle w:val="a3"/>
        <w:spacing w:before="240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</w:rPr>
        <w:t>6. Підтвердження рівня вільного во</w:t>
      </w:r>
      <w:r w:rsidRPr="00961145">
        <w:rPr>
          <w:rFonts w:ascii="Times New Roman" w:hAnsi="Times New Roman"/>
          <w:sz w:val="24"/>
          <w:szCs w:val="24"/>
          <w:lang w:val="ru-RU"/>
        </w:rPr>
        <w:t>л</w:t>
      </w:r>
      <w:r w:rsidRPr="00961145">
        <w:rPr>
          <w:rFonts w:ascii="Times New Roman" w:hAnsi="Times New Roman"/>
          <w:sz w:val="24"/>
          <w:szCs w:val="24"/>
        </w:rPr>
        <w:t>одіння державною мовою</w:t>
      </w:r>
    </w:p>
    <w:p w:rsidR="00961145" w:rsidRPr="00961145" w:rsidRDefault="00961145" w:rsidP="0005279E">
      <w:pPr>
        <w:pStyle w:val="a3"/>
        <w:spacing w:before="24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5"/>
        <w:gridCol w:w="4702"/>
        <w:gridCol w:w="2205"/>
      </w:tblGrid>
      <w:tr w:rsidR="0005279E" w:rsidRPr="00961145" w:rsidTr="00961145">
        <w:tc>
          <w:tcPr>
            <w:tcW w:w="1767" w:type="pct"/>
            <w:vAlign w:val="center"/>
            <w:hideMark/>
          </w:tcPr>
          <w:p w:rsidR="0005279E" w:rsidRPr="00961145" w:rsidRDefault="0005279E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Найменування документа</w:t>
            </w:r>
          </w:p>
        </w:tc>
        <w:tc>
          <w:tcPr>
            <w:tcW w:w="2201" w:type="pct"/>
            <w:vAlign w:val="center"/>
            <w:hideMark/>
          </w:tcPr>
          <w:p w:rsidR="0005279E" w:rsidRPr="00961145" w:rsidRDefault="0005279E" w:rsidP="0005279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Установа, що видала документ</w:t>
            </w:r>
          </w:p>
        </w:tc>
        <w:tc>
          <w:tcPr>
            <w:tcW w:w="1032" w:type="pct"/>
            <w:hideMark/>
          </w:tcPr>
          <w:p w:rsidR="0005279E" w:rsidRPr="00961145" w:rsidRDefault="0005279E" w:rsidP="0005279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Серія та реєстраційний номер документа</w:t>
            </w:r>
          </w:p>
        </w:tc>
      </w:tr>
    </w:tbl>
    <w:p w:rsidR="0005279E" w:rsidRDefault="0005279E" w:rsidP="0005279E">
      <w:pPr>
        <w:pStyle w:val="a3"/>
        <w:spacing w:before="240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</w:rPr>
        <w:t>7. Володіння іноземними мовами*</w:t>
      </w:r>
    </w:p>
    <w:p w:rsidR="00961145" w:rsidRPr="00961145" w:rsidRDefault="00961145" w:rsidP="0005279E">
      <w:pPr>
        <w:pStyle w:val="a3"/>
        <w:spacing w:before="24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6"/>
        <w:gridCol w:w="7556"/>
      </w:tblGrid>
      <w:tr w:rsidR="0005279E" w:rsidRPr="00961145" w:rsidTr="00961145">
        <w:tc>
          <w:tcPr>
            <w:tcW w:w="1463" w:type="pct"/>
            <w:hideMark/>
          </w:tcPr>
          <w:p w:rsidR="0005279E" w:rsidRPr="00961145" w:rsidRDefault="0005279E" w:rsidP="000527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3537" w:type="pct"/>
            <w:hideMark/>
          </w:tcPr>
          <w:p w:rsidR="0005279E" w:rsidRPr="00961145" w:rsidRDefault="0005279E" w:rsidP="000527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Рівень володіння</w:t>
            </w:r>
          </w:p>
        </w:tc>
      </w:tr>
    </w:tbl>
    <w:p w:rsidR="0005279E" w:rsidRDefault="0005279E" w:rsidP="0005279E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</w:rPr>
        <w:t>8.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p w:rsidR="00961145" w:rsidRPr="00961145" w:rsidRDefault="00961145" w:rsidP="0005279E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1323"/>
        <w:gridCol w:w="1873"/>
        <w:gridCol w:w="1719"/>
        <w:gridCol w:w="4249"/>
      </w:tblGrid>
      <w:tr w:rsidR="0005279E" w:rsidRPr="00961145" w:rsidTr="00961145">
        <w:tc>
          <w:tcPr>
            <w:tcW w:w="1219" w:type="pct"/>
            <w:gridSpan w:val="2"/>
            <w:tcBorders>
              <w:left w:val="nil"/>
            </w:tcBorders>
            <w:hideMark/>
          </w:tcPr>
          <w:p w:rsidR="0005279E" w:rsidRPr="00961145" w:rsidRDefault="0005279E" w:rsidP="0005279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Число, місяць, рік</w:t>
            </w:r>
          </w:p>
        </w:tc>
        <w:tc>
          <w:tcPr>
            <w:tcW w:w="992" w:type="pct"/>
            <w:vMerge w:val="restart"/>
            <w:vAlign w:val="center"/>
            <w:hideMark/>
          </w:tcPr>
          <w:p w:rsidR="0005279E" w:rsidRPr="00961145" w:rsidRDefault="0005279E" w:rsidP="0005279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85" w:type="pct"/>
            <w:vMerge w:val="restart"/>
            <w:vAlign w:val="center"/>
            <w:hideMark/>
          </w:tcPr>
          <w:p w:rsidR="0005279E" w:rsidRPr="00961145" w:rsidRDefault="0005279E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2104" w:type="pct"/>
            <w:vMerge w:val="restart"/>
            <w:tcBorders>
              <w:right w:val="nil"/>
            </w:tcBorders>
            <w:vAlign w:val="center"/>
            <w:hideMark/>
          </w:tcPr>
          <w:p w:rsidR="0005279E" w:rsidRPr="00961145" w:rsidRDefault="0005279E" w:rsidP="0005279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Короткий опис основних функцій</w:t>
            </w:r>
          </w:p>
        </w:tc>
      </w:tr>
      <w:tr w:rsidR="0005279E" w:rsidRPr="00961145" w:rsidTr="00961145">
        <w:tc>
          <w:tcPr>
            <w:tcW w:w="685" w:type="pct"/>
            <w:tcBorders>
              <w:left w:val="nil"/>
            </w:tcBorders>
            <w:vAlign w:val="center"/>
            <w:hideMark/>
          </w:tcPr>
          <w:p w:rsidR="0005279E" w:rsidRPr="00961145" w:rsidRDefault="0005279E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534" w:type="pct"/>
            <w:vAlign w:val="center"/>
            <w:hideMark/>
          </w:tcPr>
          <w:p w:rsidR="0005279E" w:rsidRPr="00961145" w:rsidRDefault="0005279E" w:rsidP="009611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5">
              <w:rPr>
                <w:rFonts w:ascii="Times New Roman" w:hAnsi="Times New Roman"/>
                <w:sz w:val="24"/>
                <w:szCs w:val="24"/>
              </w:rPr>
              <w:t>звільнення з посади</w:t>
            </w:r>
          </w:p>
        </w:tc>
        <w:tc>
          <w:tcPr>
            <w:tcW w:w="992" w:type="pct"/>
            <w:vMerge/>
            <w:vAlign w:val="center"/>
            <w:hideMark/>
          </w:tcPr>
          <w:p w:rsidR="0005279E" w:rsidRPr="00961145" w:rsidRDefault="0005279E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05279E" w:rsidRPr="00961145" w:rsidRDefault="0005279E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pct"/>
            <w:vMerge/>
            <w:tcBorders>
              <w:right w:val="nil"/>
            </w:tcBorders>
            <w:vAlign w:val="center"/>
            <w:hideMark/>
          </w:tcPr>
          <w:p w:rsidR="0005279E" w:rsidRPr="00961145" w:rsidRDefault="0005279E" w:rsidP="00052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79E" w:rsidRPr="00961145" w:rsidRDefault="0005279E" w:rsidP="0005279E">
      <w:pPr>
        <w:pStyle w:val="a3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961145">
        <w:rPr>
          <w:rFonts w:ascii="Times New Roman" w:hAnsi="Times New Roman"/>
          <w:sz w:val="24"/>
          <w:szCs w:val="24"/>
        </w:rPr>
        <w:t>9.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“А”)**: _______________________________________________</w:t>
      </w:r>
      <w:r w:rsidR="00961145" w:rsidRPr="00961145">
        <w:rPr>
          <w:rFonts w:ascii="Times New Roman" w:hAnsi="Times New Roman"/>
          <w:sz w:val="24"/>
          <w:szCs w:val="24"/>
          <w:lang w:val="ru-RU"/>
        </w:rPr>
        <w:t>_______</w:t>
      </w:r>
      <w:r w:rsidRPr="00961145">
        <w:rPr>
          <w:rFonts w:ascii="Times New Roman" w:hAnsi="Times New Roman"/>
          <w:sz w:val="24"/>
          <w:szCs w:val="24"/>
        </w:rPr>
        <w:t>__________________</w:t>
      </w:r>
    </w:p>
    <w:p w:rsidR="0005279E" w:rsidRPr="00961145" w:rsidRDefault="0005279E" w:rsidP="0005279E">
      <w:pPr>
        <w:pStyle w:val="a3"/>
        <w:spacing w:before="100" w:beforeAutospacing="1"/>
        <w:jc w:val="both"/>
        <w:rPr>
          <w:rFonts w:ascii="Times New Roman" w:hAnsi="Times New Roman"/>
          <w:sz w:val="24"/>
          <w:szCs w:val="24"/>
          <w:lang w:val="en-US"/>
        </w:rPr>
      </w:pPr>
      <w:r w:rsidRPr="00961145">
        <w:rPr>
          <w:rFonts w:ascii="Times New Roman" w:hAnsi="Times New Roman"/>
          <w:sz w:val="24"/>
          <w:szCs w:val="24"/>
        </w:rPr>
        <w:t>10. Додаткова інформація***: ______________________________</w:t>
      </w:r>
      <w:r w:rsidR="00961145">
        <w:rPr>
          <w:rFonts w:ascii="Times New Roman" w:hAnsi="Times New Roman"/>
          <w:sz w:val="24"/>
          <w:szCs w:val="24"/>
          <w:lang w:val="en-US"/>
        </w:rPr>
        <w:t>__</w:t>
      </w:r>
      <w:r w:rsidRPr="00961145">
        <w:rPr>
          <w:rFonts w:ascii="Times New Roman" w:hAnsi="Times New Roman"/>
          <w:sz w:val="24"/>
          <w:szCs w:val="24"/>
        </w:rPr>
        <w:t>_____</w:t>
      </w:r>
      <w:r w:rsidR="00961145">
        <w:rPr>
          <w:rFonts w:ascii="Times New Roman" w:hAnsi="Times New Roman"/>
          <w:sz w:val="24"/>
          <w:szCs w:val="24"/>
          <w:lang w:val="en-US"/>
        </w:rPr>
        <w:t>___________________</w:t>
      </w:r>
    </w:p>
    <w:p w:rsidR="009A1361" w:rsidRDefault="009A1361" w:rsidP="0005279E">
      <w:pPr>
        <w:widowControl w:val="0"/>
        <w:spacing w:before="100" w:beforeAutospacing="1"/>
        <w:ind w:left="567"/>
        <w:jc w:val="both"/>
        <w:rPr>
          <w:rFonts w:ascii="Times New Roman" w:hAnsi="Times New Roman"/>
          <w:sz w:val="24"/>
          <w:szCs w:val="24"/>
        </w:rPr>
      </w:pPr>
    </w:p>
    <w:p w:rsidR="009A1361" w:rsidRDefault="009A1361" w:rsidP="0005279E">
      <w:pPr>
        <w:widowControl w:val="0"/>
        <w:spacing w:before="100" w:beforeAutospacing="1"/>
        <w:ind w:left="567"/>
        <w:jc w:val="both"/>
        <w:rPr>
          <w:rFonts w:ascii="Times New Roman" w:hAnsi="Times New Roman"/>
          <w:sz w:val="24"/>
          <w:szCs w:val="24"/>
        </w:rPr>
      </w:pPr>
    </w:p>
    <w:p w:rsidR="0005279E" w:rsidRPr="00961145" w:rsidRDefault="00961145" w:rsidP="0005279E">
      <w:pPr>
        <w:widowControl w:val="0"/>
        <w:spacing w:before="100" w:beforeAutospacing="1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 w:rsidR="0005279E" w:rsidRPr="00961145">
        <w:rPr>
          <w:rFonts w:ascii="Times New Roman" w:hAnsi="Times New Roman"/>
          <w:sz w:val="24"/>
          <w:szCs w:val="24"/>
        </w:rPr>
        <w:t>___</w:t>
      </w:r>
    </w:p>
    <w:p w:rsidR="0005279E" w:rsidRPr="00961145" w:rsidRDefault="0005279E" w:rsidP="0005279E">
      <w:pPr>
        <w:pStyle w:val="a3"/>
        <w:jc w:val="both"/>
        <w:rPr>
          <w:rFonts w:ascii="Times New Roman" w:hAnsi="Times New Roman"/>
          <w:sz w:val="20"/>
        </w:rPr>
      </w:pPr>
      <w:r w:rsidRPr="00961145">
        <w:rPr>
          <w:rFonts w:ascii="Times New Roman" w:hAnsi="Times New Roman"/>
          <w:sz w:val="20"/>
        </w:rPr>
        <w:t>* Обов’язково заповнюється для посад державної служби категорії “А”.</w:t>
      </w:r>
    </w:p>
    <w:p w:rsidR="0005279E" w:rsidRPr="00961145" w:rsidRDefault="0005279E" w:rsidP="0005279E">
      <w:pPr>
        <w:pStyle w:val="a3"/>
        <w:jc w:val="both"/>
        <w:rPr>
          <w:rFonts w:ascii="Times New Roman" w:hAnsi="Times New Roman"/>
          <w:sz w:val="20"/>
        </w:rPr>
      </w:pPr>
      <w:r w:rsidRPr="00961145">
        <w:rPr>
          <w:rFonts w:ascii="Times New Roman" w:hAnsi="Times New Roman"/>
          <w:sz w:val="20"/>
        </w:rPr>
        <w:t>** У разі заповнення резюме через Єдиний портал вакансій державної служби або з використанням комп’ютерної техніки зазначається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:rsidR="0005279E" w:rsidRDefault="0005279E" w:rsidP="0005279E">
      <w:pPr>
        <w:pStyle w:val="a3"/>
        <w:jc w:val="both"/>
        <w:rPr>
          <w:rFonts w:ascii="Times New Roman" w:hAnsi="Times New Roman"/>
          <w:sz w:val="20"/>
        </w:rPr>
      </w:pPr>
      <w:r w:rsidRPr="00961145">
        <w:rPr>
          <w:rFonts w:ascii="Times New Roman" w:hAnsi="Times New Roman"/>
          <w:sz w:val="20"/>
        </w:rPr>
        <w:t>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</w:t>
      </w:r>
      <w:r w:rsidR="00B358A5">
        <w:rPr>
          <w:rFonts w:ascii="Times New Roman" w:hAnsi="Times New Roman"/>
          <w:sz w:val="20"/>
        </w:rPr>
        <w:t>ації, членство в організаціях.</w:t>
      </w:r>
    </w:p>
    <w:p w:rsidR="00B358A5" w:rsidRDefault="00B358A5" w:rsidP="0005279E">
      <w:pPr>
        <w:pStyle w:val="a3"/>
        <w:jc w:val="both"/>
        <w:rPr>
          <w:rFonts w:ascii="Times New Roman" w:hAnsi="Times New Roman"/>
          <w:sz w:val="20"/>
        </w:rPr>
      </w:pPr>
    </w:p>
    <w:p w:rsidR="00B358A5" w:rsidRDefault="00B358A5" w:rsidP="0005279E">
      <w:pPr>
        <w:pStyle w:val="a3"/>
        <w:jc w:val="both"/>
        <w:rPr>
          <w:rFonts w:ascii="Times New Roman" w:hAnsi="Times New Roman"/>
          <w:sz w:val="20"/>
        </w:rPr>
      </w:pPr>
    </w:p>
    <w:p w:rsidR="00B358A5" w:rsidRPr="00B358A5" w:rsidRDefault="00B358A5" w:rsidP="00B358A5">
      <w:pPr>
        <w:pStyle w:val="a3"/>
        <w:ind w:firstLine="0"/>
        <w:jc w:val="both"/>
        <w:rPr>
          <w:rFonts w:ascii="Times New Roman" w:hAnsi="Times New Roman"/>
          <w:b/>
          <w:sz w:val="20"/>
        </w:rPr>
      </w:pPr>
      <w:r w:rsidRPr="00B358A5">
        <w:rPr>
          <w:rStyle w:val="st46"/>
          <w:rFonts w:ascii="Times New Roman" w:hAnsi="Times New Roman"/>
          <w:b/>
          <w:color w:val="auto"/>
        </w:rPr>
        <w:t>{Порядок доповнено додатком 2</w:t>
      </w:r>
      <w:r w:rsidRPr="00B358A5">
        <w:rPr>
          <w:rStyle w:val="st30"/>
          <w:rFonts w:ascii="Times New Roman" w:hAnsi="Times New Roman"/>
          <w:b w:val="0"/>
          <w:color w:val="auto"/>
        </w:rPr>
        <w:t>1</w:t>
      </w:r>
      <w:r w:rsidRPr="00B358A5">
        <w:rPr>
          <w:rStyle w:val="st46"/>
          <w:rFonts w:ascii="Times New Roman" w:hAnsi="Times New Roman"/>
          <w:b/>
          <w:color w:val="auto"/>
        </w:rPr>
        <w:t xml:space="preserve"> згідно з Постановою КМ </w:t>
      </w:r>
      <w:r w:rsidRPr="00B358A5">
        <w:rPr>
          <w:rStyle w:val="st131"/>
          <w:rFonts w:ascii="Times New Roman" w:hAnsi="Times New Roman"/>
          <w:b/>
          <w:color w:val="auto"/>
        </w:rPr>
        <w:t>№ 462 від 05.06.2019</w:t>
      </w:r>
      <w:r w:rsidRPr="00B358A5">
        <w:rPr>
          <w:rStyle w:val="st46"/>
          <w:rFonts w:ascii="Times New Roman" w:hAnsi="Times New Roman"/>
          <w:b/>
          <w:color w:val="auto"/>
        </w:rPr>
        <w:t xml:space="preserve">; в редакції Постанови КМ </w:t>
      </w:r>
      <w:r w:rsidRPr="00B358A5">
        <w:rPr>
          <w:rStyle w:val="st131"/>
          <w:rFonts w:ascii="Times New Roman" w:hAnsi="Times New Roman"/>
          <w:b/>
          <w:color w:val="auto"/>
        </w:rPr>
        <w:t>№ 844 від 25.09.2019</w:t>
      </w:r>
      <w:r w:rsidRPr="00B358A5">
        <w:rPr>
          <w:rStyle w:val="st46"/>
          <w:rFonts w:ascii="Times New Roman" w:hAnsi="Times New Roman"/>
          <w:b/>
          <w:color w:val="auto"/>
        </w:rPr>
        <w:t>}</w:t>
      </w:r>
    </w:p>
    <w:p w:rsidR="00433602" w:rsidRPr="00961145" w:rsidRDefault="00433602">
      <w:pPr>
        <w:rPr>
          <w:rFonts w:ascii="Times New Roman" w:hAnsi="Times New Roman"/>
          <w:sz w:val="24"/>
          <w:szCs w:val="24"/>
        </w:rPr>
      </w:pPr>
    </w:p>
    <w:sectPr w:rsidR="00433602" w:rsidRPr="00961145" w:rsidSect="00961145">
      <w:headerReference w:type="even" r:id="rId6"/>
      <w:pgSz w:w="11906" w:h="16838" w:code="9"/>
      <w:pgMar w:top="720" w:right="720" w:bottom="720" w:left="720" w:header="567" w:footer="567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D8D" w:rsidRDefault="00516D8D">
      <w:r>
        <w:separator/>
      </w:r>
    </w:p>
  </w:endnote>
  <w:endnote w:type="continuationSeparator" w:id="0">
    <w:p w:rsidR="00516D8D" w:rsidRDefault="0051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D8D" w:rsidRDefault="00516D8D">
      <w:r>
        <w:separator/>
      </w:r>
    </w:p>
  </w:footnote>
  <w:footnote w:type="continuationSeparator" w:id="0">
    <w:p w:rsidR="00516D8D" w:rsidRDefault="00516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9E" w:rsidRDefault="0005279E">
    <w:pPr>
      <w:framePr w:wrap="around" w:vAnchor="text" w:hAnchor="margin" w:xAlign="center" w:y="1"/>
    </w:pPr>
    <w:fldSimple w:instr="PAGE  ">
      <w:r>
        <w:rPr>
          <w:noProof/>
        </w:rPr>
        <w:t>1</w:t>
      </w:r>
    </w:fldSimple>
  </w:p>
  <w:p w:rsidR="0005279E" w:rsidRDefault="0005279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79E"/>
    <w:rsid w:val="0005279E"/>
    <w:rsid w:val="00082973"/>
    <w:rsid w:val="001E34DA"/>
    <w:rsid w:val="00433602"/>
    <w:rsid w:val="00516D8D"/>
    <w:rsid w:val="00623D26"/>
    <w:rsid w:val="00961145"/>
    <w:rsid w:val="009A1361"/>
    <w:rsid w:val="00A64BFA"/>
    <w:rsid w:val="00B358A5"/>
    <w:rsid w:val="00FD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9E"/>
    <w:rPr>
      <w:rFonts w:ascii="Antiqua" w:eastAsia="Times New Roman" w:hAnsi="Antiqua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5279E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05279E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05279E"/>
    <w:pPr>
      <w:spacing w:before="120"/>
      <w:ind w:firstLine="567"/>
    </w:pPr>
  </w:style>
  <w:style w:type="paragraph" w:styleId="a4">
    <w:name w:val="Balloon Text"/>
    <w:basedOn w:val="a"/>
    <w:link w:val="a5"/>
    <w:uiPriority w:val="99"/>
    <w:semiHidden/>
    <w:unhideWhenUsed/>
    <w:rsid w:val="000527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5279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9A136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9A1361"/>
    <w:rPr>
      <w:rFonts w:ascii="Antiqua" w:eastAsia="Times New Roman" w:hAnsi="Antiqua"/>
      <w:sz w:val="26"/>
      <w:lang w:eastAsia="ru-RU"/>
    </w:rPr>
  </w:style>
  <w:style w:type="paragraph" w:styleId="a8">
    <w:name w:val="header"/>
    <w:basedOn w:val="a"/>
    <w:link w:val="a9"/>
    <w:uiPriority w:val="99"/>
    <w:unhideWhenUsed/>
    <w:rsid w:val="009A136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9A1361"/>
    <w:rPr>
      <w:rFonts w:ascii="Antiqua" w:eastAsia="Times New Roman" w:hAnsi="Antiqua"/>
      <w:sz w:val="26"/>
      <w:lang w:eastAsia="ru-RU"/>
    </w:rPr>
  </w:style>
  <w:style w:type="character" w:customStyle="1" w:styleId="st131">
    <w:name w:val="st131"/>
    <w:uiPriority w:val="99"/>
    <w:rsid w:val="00B358A5"/>
    <w:rPr>
      <w:i/>
      <w:iCs/>
      <w:color w:val="0000FF"/>
    </w:rPr>
  </w:style>
  <w:style w:type="character" w:customStyle="1" w:styleId="st30">
    <w:name w:val="st30"/>
    <w:uiPriority w:val="99"/>
    <w:rsid w:val="00B358A5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B358A5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2019-11-05T11:45:00Z</dcterms:created>
  <dcterms:modified xsi:type="dcterms:W3CDTF">2019-11-05T11:45:00Z</dcterms:modified>
</cp:coreProperties>
</file>